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3" w:rsidRPr="00143EDF" w:rsidRDefault="00A21FE8" w:rsidP="00A21FE8">
      <w:pPr>
        <w:pStyle w:val="a7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143EDF">
        <w:rPr>
          <w:rFonts w:asciiTheme="majorHAnsi" w:hAnsiTheme="majorHAnsi"/>
          <w:b/>
          <w:color w:val="000000"/>
          <w:sz w:val="28"/>
          <w:szCs w:val="28"/>
        </w:rPr>
        <w:t>М О Т И В А Ц І Й Н И Й    Л И С Т</w:t>
      </w:r>
    </w:p>
    <w:p w:rsidR="00A21FE8" w:rsidRPr="00143EDF" w:rsidRDefault="008B1D90" w:rsidP="00143EDF">
      <w:pPr>
        <w:pStyle w:val="a7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143EDF">
        <w:rPr>
          <w:rFonts w:asciiTheme="majorHAnsi" w:hAnsiTheme="majorHAnsi"/>
          <w:color w:val="000000"/>
        </w:rPr>
        <w:t xml:space="preserve">кандидата на посаду члена Вищої </w:t>
      </w:r>
      <w:r w:rsidR="00143EDF" w:rsidRPr="00143EDF">
        <w:rPr>
          <w:rFonts w:asciiTheme="majorHAnsi" w:hAnsiTheme="majorHAnsi"/>
          <w:color w:val="000000"/>
        </w:rPr>
        <w:t>ради правосуддя</w:t>
      </w:r>
    </w:p>
    <w:p w:rsidR="00143EDF" w:rsidRDefault="00143EDF" w:rsidP="00143EDF">
      <w:pPr>
        <w:pStyle w:val="a7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143EDF">
        <w:rPr>
          <w:rFonts w:asciiTheme="majorHAnsi" w:hAnsiTheme="majorHAnsi"/>
          <w:color w:val="000000"/>
        </w:rPr>
        <w:t>Ткаченка Олександра Васильовича</w:t>
      </w:r>
    </w:p>
    <w:p w:rsidR="0000090A" w:rsidRDefault="0000090A" w:rsidP="00143EDF">
      <w:pPr>
        <w:pStyle w:val="a7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</w:p>
    <w:p w:rsidR="00820FDE" w:rsidRDefault="00820FDE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820FDE" w:rsidRDefault="00820FDE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Працюю суд</w:t>
      </w:r>
      <w:r w:rsidR="00E40618">
        <w:rPr>
          <w:rFonts w:asciiTheme="majorHAnsi" w:hAnsiTheme="majorHAnsi"/>
          <w:color w:val="000000"/>
        </w:rPr>
        <w:t>дею першої інстанції з 1988року до наступного часу.</w:t>
      </w:r>
    </w:p>
    <w:p w:rsidR="00E40618" w:rsidRDefault="00E40618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733C89" w:rsidRDefault="00EB6862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Метою своєї діял</w:t>
      </w:r>
      <w:r w:rsidR="00820FDE">
        <w:rPr>
          <w:rFonts w:asciiTheme="majorHAnsi" w:hAnsiTheme="majorHAnsi"/>
          <w:color w:val="000000"/>
        </w:rPr>
        <w:t>ь</w:t>
      </w:r>
      <w:r>
        <w:rPr>
          <w:rFonts w:asciiTheme="majorHAnsi" w:hAnsiTheme="majorHAnsi"/>
          <w:color w:val="000000"/>
        </w:rPr>
        <w:t>ності, у</w:t>
      </w:r>
      <w:r w:rsidR="00820FDE" w:rsidRPr="00820FDE">
        <w:rPr>
          <w:rFonts w:asciiTheme="majorHAnsi" w:hAnsiTheme="majorHAnsi"/>
          <w:color w:val="000000"/>
          <w:lang w:val="ru-RU"/>
        </w:rPr>
        <w:t xml:space="preserve"> </w:t>
      </w:r>
      <w:r>
        <w:rPr>
          <w:rFonts w:asciiTheme="majorHAnsi" w:hAnsiTheme="majorHAnsi"/>
          <w:color w:val="000000"/>
        </w:rPr>
        <w:t xml:space="preserve">разі обрання на посаду члена ВРП, </w:t>
      </w:r>
      <w:r w:rsidR="00820FDE">
        <w:rPr>
          <w:rFonts w:asciiTheme="majorHAnsi" w:hAnsiTheme="majorHAnsi"/>
          <w:color w:val="000000"/>
        </w:rPr>
        <w:t xml:space="preserve">ставлю наближення </w:t>
      </w:r>
      <w:r w:rsidR="007F0AF1">
        <w:rPr>
          <w:rFonts w:asciiTheme="majorHAnsi" w:hAnsiTheme="majorHAnsi"/>
          <w:color w:val="000000"/>
        </w:rPr>
        <w:t>стану</w:t>
      </w:r>
      <w:r w:rsidR="00820FDE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судової </w:t>
      </w:r>
      <w:r w:rsidR="00820FDE">
        <w:rPr>
          <w:rFonts w:asciiTheme="majorHAnsi" w:hAnsiTheme="majorHAnsi"/>
          <w:color w:val="000000"/>
        </w:rPr>
        <w:t>системи України до</w:t>
      </w:r>
      <w:r>
        <w:rPr>
          <w:rFonts w:asciiTheme="majorHAnsi" w:hAnsiTheme="majorHAnsi"/>
          <w:color w:val="000000"/>
        </w:rPr>
        <w:t xml:space="preserve"> стандартів, яким </w:t>
      </w:r>
      <w:r w:rsidR="007F0AF1">
        <w:rPr>
          <w:rFonts w:asciiTheme="majorHAnsi" w:hAnsiTheme="majorHAnsi"/>
          <w:color w:val="000000"/>
        </w:rPr>
        <w:t>судова влада</w:t>
      </w:r>
      <w:r>
        <w:rPr>
          <w:rFonts w:asciiTheme="majorHAnsi" w:hAnsiTheme="majorHAnsi"/>
          <w:color w:val="000000"/>
        </w:rPr>
        <w:t xml:space="preserve"> повинна відповідати в демократичн</w:t>
      </w:r>
      <w:r w:rsidR="00820FDE">
        <w:rPr>
          <w:rFonts w:asciiTheme="majorHAnsi" w:hAnsiTheme="majorHAnsi"/>
          <w:color w:val="000000"/>
        </w:rPr>
        <w:t>ій країні.</w:t>
      </w:r>
    </w:p>
    <w:p w:rsidR="00820FDE" w:rsidRDefault="00820FDE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BC5441" w:rsidRDefault="00BC5441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E40618" w:rsidRDefault="00820FDE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Однією з системних проблем судоустрою вважаю відс</w:t>
      </w:r>
      <w:r w:rsidR="00156B49">
        <w:rPr>
          <w:rFonts w:asciiTheme="majorHAnsi" w:hAnsiTheme="majorHAnsi"/>
          <w:color w:val="000000"/>
        </w:rPr>
        <w:t>у</w:t>
      </w:r>
      <w:r>
        <w:rPr>
          <w:rFonts w:asciiTheme="majorHAnsi" w:hAnsiTheme="majorHAnsi"/>
          <w:color w:val="000000"/>
        </w:rPr>
        <w:t>тність ре</w:t>
      </w:r>
      <w:r w:rsidR="00156B49">
        <w:rPr>
          <w:rFonts w:asciiTheme="majorHAnsi" w:hAnsiTheme="majorHAnsi"/>
          <w:color w:val="000000"/>
        </w:rPr>
        <w:t>ально дієвого суддівського самоврядування та недостатнє дотримання принципу рівності судд</w:t>
      </w:r>
      <w:r w:rsidR="00E40618">
        <w:rPr>
          <w:rFonts w:asciiTheme="majorHAnsi" w:hAnsiTheme="majorHAnsi"/>
          <w:color w:val="000000"/>
        </w:rPr>
        <w:t>ів. Проявом нерівності суддів є, зокрема, відсутність у складі ВРП та ВККС</w:t>
      </w:r>
      <w:r w:rsidR="00156B49">
        <w:rPr>
          <w:rFonts w:asciiTheme="majorHAnsi" w:hAnsiTheme="majorHAnsi"/>
          <w:color w:val="000000"/>
        </w:rPr>
        <w:t xml:space="preserve"> </w:t>
      </w:r>
      <w:r w:rsidR="00E40618">
        <w:rPr>
          <w:rFonts w:asciiTheme="majorHAnsi" w:hAnsiTheme="majorHAnsi"/>
          <w:color w:val="000000"/>
        </w:rPr>
        <w:t>суддів першої інстанції, при тому, що вони складають абсолютну більшість суддівського корпусу.</w:t>
      </w:r>
    </w:p>
    <w:p w:rsidR="00820FDE" w:rsidRDefault="00E40618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Частково в</w:t>
      </w:r>
      <w:r w:rsidR="00156B49">
        <w:rPr>
          <w:rFonts w:asciiTheme="majorHAnsi" w:hAnsiTheme="majorHAnsi"/>
          <w:color w:val="000000"/>
        </w:rPr>
        <w:t>наслідок ц</w:t>
      </w:r>
      <w:r>
        <w:rPr>
          <w:rFonts w:asciiTheme="majorHAnsi" w:hAnsiTheme="majorHAnsi"/>
          <w:color w:val="000000"/>
        </w:rPr>
        <w:t xml:space="preserve">их  проблем </w:t>
      </w:r>
      <w:r w:rsidR="004A6A09">
        <w:rPr>
          <w:rFonts w:asciiTheme="majorHAnsi" w:hAnsiTheme="majorHAnsi"/>
          <w:color w:val="000000"/>
        </w:rPr>
        <w:t xml:space="preserve">в Україні </w:t>
      </w:r>
      <w:r w:rsidR="00156B49">
        <w:rPr>
          <w:rFonts w:asciiTheme="majorHAnsi" w:hAnsiTheme="majorHAnsi"/>
          <w:color w:val="000000"/>
        </w:rPr>
        <w:t>не додержуються в повній мірі гарантії незалежності суддів і судової влади в цілому.</w:t>
      </w:r>
    </w:p>
    <w:p w:rsidR="00E40618" w:rsidRDefault="00E40618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4A6A09" w:rsidRDefault="004A6A09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156B49" w:rsidRDefault="00E40618" w:rsidP="004A6A09">
      <w:pPr>
        <w:pStyle w:val="a7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Будучи обраним </w:t>
      </w:r>
      <w:r w:rsidR="00156B49">
        <w:rPr>
          <w:rFonts w:asciiTheme="majorHAnsi" w:hAnsiTheme="majorHAnsi"/>
          <w:color w:val="000000"/>
        </w:rPr>
        <w:t xml:space="preserve"> делегат</w:t>
      </w:r>
      <w:r>
        <w:rPr>
          <w:rFonts w:asciiTheme="majorHAnsi" w:hAnsiTheme="majorHAnsi"/>
          <w:color w:val="000000"/>
        </w:rPr>
        <w:t>ом</w:t>
      </w:r>
      <w:r w:rsidR="00156B49">
        <w:rPr>
          <w:rFonts w:asciiTheme="majorHAnsi" w:hAnsiTheme="majorHAnsi"/>
          <w:color w:val="000000"/>
        </w:rPr>
        <w:t xml:space="preserve"> </w:t>
      </w:r>
      <w:r w:rsidR="00156B49" w:rsidRPr="002F42EA">
        <w:rPr>
          <w:rFonts w:asciiTheme="majorHAnsi" w:hAnsiTheme="majorHAnsi"/>
          <w:color w:val="000000"/>
        </w:rPr>
        <w:t>XII, XIII, XІV, XV з’їзд</w:t>
      </w:r>
      <w:r w:rsidR="00156B49">
        <w:rPr>
          <w:rFonts w:asciiTheme="majorHAnsi" w:hAnsiTheme="majorHAnsi"/>
          <w:color w:val="000000"/>
        </w:rPr>
        <w:t>ів</w:t>
      </w:r>
      <w:r w:rsidR="00156B49" w:rsidRPr="002F42EA">
        <w:rPr>
          <w:rFonts w:asciiTheme="majorHAnsi" w:hAnsiTheme="majorHAnsi"/>
          <w:color w:val="000000"/>
        </w:rPr>
        <w:t xml:space="preserve"> суддів України</w:t>
      </w:r>
      <w:r w:rsidR="00156B49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надавав  письмові пропозиції </w:t>
      </w:r>
      <w:r w:rsidR="00EC1EEE">
        <w:rPr>
          <w:rFonts w:asciiTheme="majorHAnsi" w:hAnsiTheme="majorHAnsi"/>
          <w:color w:val="000000"/>
        </w:rPr>
        <w:t xml:space="preserve">щодо </w:t>
      </w:r>
      <w:r>
        <w:rPr>
          <w:rFonts w:asciiTheme="majorHAnsi" w:hAnsiTheme="majorHAnsi"/>
          <w:color w:val="000000"/>
        </w:rPr>
        <w:t xml:space="preserve">вирішення </w:t>
      </w:r>
      <w:r w:rsidR="00EC1EEE">
        <w:rPr>
          <w:rFonts w:asciiTheme="majorHAnsi" w:hAnsiTheme="majorHAnsi"/>
          <w:color w:val="000000"/>
        </w:rPr>
        <w:t>ц</w:t>
      </w:r>
      <w:r>
        <w:rPr>
          <w:rFonts w:asciiTheme="majorHAnsi" w:hAnsiTheme="majorHAnsi"/>
          <w:color w:val="000000"/>
        </w:rPr>
        <w:t>их</w:t>
      </w:r>
      <w:r w:rsidR="00EC1EEE">
        <w:rPr>
          <w:rFonts w:asciiTheme="majorHAnsi" w:hAnsiTheme="majorHAnsi"/>
          <w:color w:val="000000"/>
        </w:rPr>
        <w:t xml:space="preserve"> та інших проблем вищим органом суддівського самоврядування.</w:t>
      </w:r>
    </w:p>
    <w:p w:rsidR="00EC1EEE" w:rsidRDefault="00EC1EEE" w:rsidP="004A6A09">
      <w:pPr>
        <w:shd w:val="clear" w:color="auto" w:fill="FFFFFF"/>
        <w:jc w:val="both"/>
        <w:rPr>
          <w:rFonts w:ascii="HelveticaNeueCyr-Roman" w:hAnsi="HelveticaNeueCyr-Roman"/>
          <w:color w:val="00274E"/>
          <w:lang w:eastAsia="uk-UA"/>
        </w:rPr>
      </w:pPr>
      <w:r>
        <w:rPr>
          <w:rFonts w:asciiTheme="majorHAnsi" w:hAnsiTheme="majorHAnsi"/>
          <w:color w:val="000000"/>
        </w:rPr>
        <w:t>(</w:t>
      </w:r>
      <w:r w:rsidRPr="002F42EA">
        <w:rPr>
          <w:rFonts w:asciiTheme="majorHAnsi" w:hAnsiTheme="majorHAnsi"/>
          <w:color w:val="000000"/>
        </w:rPr>
        <w:t>з пропозиціями</w:t>
      </w:r>
      <w:r w:rsidR="00E40618">
        <w:rPr>
          <w:rFonts w:asciiTheme="majorHAnsi" w:hAnsiTheme="majorHAnsi"/>
          <w:color w:val="000000"/>
        </w:rPr>
        <w:t xml:space="preserve"> до з’їздів суддів</w:t>
      </w:r>
      <w:r w:rsidRPr="002F42EA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можливо ознайомитись </w:t>
      </w:r>
      <w:r w:rsidRPr="002F42EA">
        <w:rPr>
          <w:rFonts w:ascii="HelveticaNeueCyr-Roman" w:hAnsi="HelveticaNeueCyr-Roman"/>
          <w:color w:val="3A3A3A"/>
          <w:lang w:eastAsia="uk-UA"/>
        </w:rPr>
        <w:t>за посиланням: </w:t>
      </w:r>
      <w:hyperlink r:id="rId8" w:history="1">
        <w:r w:rsidRPr="002F42EA">
          <w:rPr>
            <w:rFonts w:ascii="HelveticaNeueCyr-Roman" w:hAnsi="HelveticaNeueCyr-Roman"/>
            <w:color w:val="00274E"/>
            <w:lang w:eastAsia="uk-UA"/>
          </w:rPr>
          <w:t>https://mk.arbitr.gov.ua/sud5016/pres-centr/news/616809/</w:t>
        </w:r>
      </w:hyperlink>
      <w:r>
        <w:rPr>
          <w:rFonts w:ascii="HelveticaNeueCyr-Roman" w:hAnsi="HelveticaNeueCyr-Roman"/>
          <w:color w:val="00274E"/>
          <w:lang w:eastAsia="uk-UA"/>
        </w:rPr>
        <w:t>)</w:t>
      </w:r>
    </w:p>
    <w:p w:rsidR="004A6A09" w:rsidRDefault="004A6A09" w:rsidP="004A6A09">
      <w:pPr>
        <w:shd w:val="clear" w:color="auto" w:fill="FFFFFF"/>
        <w:jc w:val="both"/>
        <w:rPr>
          <w:rFonts w:ascii="HelveticaNeueCyr-Roman" w:hAnsi="HelveticaNeueCyr-Roman"/>
          <w:color w:val="00274E"/>
          <w:lang w:eastAsia="uk-UA"/>
        </w:rPr>
      </w:pPr>
    </w:p>
    <w:p w:rsidR="004A6A09" w:rsidRDefault="004A6A09" w:rsidP="004A6A09">
      <w:pPr>
        <w:shd w:val="clear" w:color="auto" w:fill="FFFFFF"/>
        <w:jc w:val="both"/>
        <w:rPr>
          <w:rFonts w:ascii="HelveticaNeueCyr-Roman" w:hAnsi="HelveticaNeueCyr-Roman"/>
          <w:color w:val="00274E"/>
          <w:lang w:eastAsia="uk-UA"/>
        </w:rPr>
      </w:pPr>
      <w:r>
        <w:rPr>
          <w:rFonts w:ascii="HelveticaNeueCyr-Roman" w:hAnsi="HelveticaNeueCyr-Roman"/>
          <w:color w:val="00274E"/>
          <w:lang w:eastAsia="uk-UA"/>
        </w:rPr>
        <w:tab/>
      </w:r>
    </w:p>
    <w:p w:rsidR="00FC0ED5" w:rsidRPr="00FC0ED5" w:rsidRDefault="00FC0ED5" w:rsidP="004A6A09">
      <w:pPr>
        <w:pStyle w:val="a7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Крім </w:t>
      </w:r>
      <w:r w:rsidR="00E40618">
        <w:rPr>
          <w:rFonts w:asciiTheme="majorHAnsi" w:hAnsiTheme="majorHAnsi"/>
          <w:color w:val="000000"/>
        </w:rPr>
        <w:t>цього</w:t>
      </w:r>
      <w:r>
        <w:rPr>
          <w:rFonts w:asciiTheme="majorHAnsi" w:hAnsiTheme="majorHAnsi"/>
          <w:color w:val="000000"/>
        </w:rPr>
        <w:t xml:space="preserve">, намагаюсь привернути увагу громадськості </w:t>
      </w:r>
      <w:r w:rsidR="00E40618" w:rsidRPr="00966431">
        <w:rPr>
          <w:rFonts w:asciiTheme="majorHAnsi" w:hAnsiTheme="majorHAnsi"/>
          <w:color w:val="000000"/>
        </w:rPr>
        <w:t>щодо ситуації</w:t>
      </w:r>
      <w:r w:rsidR="00E40618">
        <w:rPr>
          <w:rFonts w:asciiTheme="majorHAnsi" w:hAnsiTheme="majorHAnsi"/>
          <w:color w:val="000000"/>
        </w:rPr>
        <w:t xml:space="preserve"> </w:t>
      </w:r>
      <w:r w:rsidR="00966431">
        <w:rPr>
          <w:rFonts w:asciiTheme="majorHAnsi" w:hAnsiTheme="majorHAnsi"/>
          <w:color w:val="000000"/>
        </w:rPr>
        <w:t>у сфері судоустрою</w:t>
      </w:r>
      <w:r>
        <w:rPr>
          <w:rFonts w:asciiTheme="majorHAnsi" w:hAnsiTheme="majorHAnsi"/>
          <w:color w:val="000000"/>
        </w:rPr>
        <w:t>. В юридичному виданні «Закон і Бізнес»  опубліковано статті «Еволюція дискримінації»</w:t>
      </w:r>
      <w:r w:rsidRPr="00FC0ED5">
        <w:t xml:space="preserve"> </w:t>
      </w:r>
      <w:r w:rsidRPr="00FC0ED5">
        <w:rPr>
          <w:rFonts w:asciiTheme="majorHAnsi" w:hAnsiTheme="majorHAnsi"/>
          <w:color w:val="000000"/>
        </w:rPr>
        <w:t>(</w:t>
      </w:r>
      <w:hyperlink r:id="rId9" w:history="1">
        <w:r w:rsidRPr="00FC0ED5">
          <w:rPr>
            <w:rFonts w:asciiTheme="majorHAnsi" w:hAnsiTheme="majorHAnsi"/>
            <w:color w:val="000000"/>
          </w:rPr>
          <w:t>№50 (1400)</w:t>
        </w:r>
      </w:hyperlink>
      <w:r w:rsidRPr="00FC0ED5">
        <w:rPr>
          <w:rFonts w:asciiTheme="majorHAnsi" w:hAnsiTheme="majorHAnsi"/>
          <w:color w:val="000000"/>
        </w:rPr>
        <w:t> 15.12—21.12.2018</w:t>
      </w:r>
      <w:r>
        <w:rPr>
          <w:rFonts w:asciiTheme="majorHAnsi" w:hAnsiTheme="majorHAnsi"/>
          <w:color w:val="000000"/>
        </w:rPr>
        <w:t xml:space="preserve">) та </w:t>
      </w:r>
      <w:r w:rsidRPr="00FC0ED5">
        <w:rPr>
          <w:rFonts w:asciiTheme="majorHAnsi" w:hAnsiTheme="majorHAnsi"/>
          <w:color w:val="000000"/>
        </w:rPr>
        <w:t>«Перехідні» маніпуляції</w:t>
      </w:r>
      <w:r>
        <w:rPr>
          <w:rFonts w:asciiTheme="majorHAnsi" w:hAnsiTheme="majorHAnsi"/>
          <w:color w:val="000000"/>
        </w:rPr>
        <w:t>»(</w:t>
      </w:r>
      <w:r w:rsidRPr="00FC0ED5">
        <w:rPr>
          <w:rFonts w:asciiTheme="majorHAnsi" w:hAnsiTheme="majorHAnsi"/>
          <w:color w:val="000000"/>
        </w:rPr>
        <w:t>№21 (1423) 01.06—07.06.2019</w:t>
      </w:r>
      <w:r>
        <w:rPr>
          <w:rFonts w:asciiTheme="majorHAnsi" w:hAnsiTheme="majorHAnsi"/>
          <w:color w:val="000000"/>
        </w:rPr>
        <w:t>)</w:t>
      </w:r>
    </w:p>
    <w:p w:rsidR="00CB28B8" w:rsidRDefault="00FC0ED5" w:rsidP="00CB28B8">
      <w:pPr>
        <w:pStyle w:val="a7"/>
        <w:spacing w:before="0" w:beforeAutospacing="0" w:after="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Theme="majorHAnsi" w:hAnsiTheme="majorHAnsi"/>
          <w:color w:val="000000"/>
        </w:rPr>
        <w:t xml:space="preserve">(із змістом статей можливо ознайомитись </w:t>
      </w:r>
      <w:r w:rsidR="00CB28B8" w:rsidRPr="00CB28B8">
        <w:rPr>
          <w:rFonts w:ascii="HelveticaNeueCyr-Roman" w:hAnsi="HelveticaNeueCyr-Roman"/>
          <w:color w:val="3A3A3A"/>
        </w:rPr>
        <w:t xml:space="preserve"> </w:t>
      </w:r>
      <w:r w:rsidR="00CB28B8" w:rsidRPr="002F42EA">
        <w:rPr>
          <w:rFonts w:ascii="HelveticaNeueCyr-Roman" w:hAnsi="HelveticaNeueCyr-Roman"/>
          <w:color w:val="3A3A3A"/>
        </w:rPr>
        <w:t>за посиланням</w:t>
      </w:r>
      <w:r w:rsidR="00CB28B8">
        <w:rPr>
          <w:rFonts w:ascii="HelveticaNeueCyr-Roman" w:hAnsi="HelveticaNeueCyr-Roman"/>
          <w:color w:val="3A3A3A"/>
        </w:rPr>
        <w:t>и</w:t>
      </w:r>
      <w:r w:rsidR="00CB28B8" w:rsidRPr="002F42EA">
        <w:rPr>
          <w:rFonts w:ascii="HelveticaNeueCyr-Roman" w:hAnsi="HelveticaNeueCyr-Roman"/>
          <w:color w:val="3A3A3A"/>
        </w:rPr>
        <w:t>:</w:t>
      </w:r>
    </w:p>
    <w:p w:rsidR="00CB28B8" w:rsidRPr="0009789D" w:rsidRDefault="00D03FEB" w:rsidP="00CB28B8">
      <w:pPr>
        <w:shd w:val="clear" w:color="auto" w:fill="FFFFFF"/>
        <w:jc w:val="both"/>
        <w:rPr>
          <w:rStyle w:val="a6"/>
        </w:rPr>
      </w:pPr>
      <w:hyperlink r:id="rId10" w:history="1">
        <w:r w:rsidR="00CB28B8" w:rsidRPr="0009789D">
          <w:rPr>
            <w:rStyle w:val="a6"/>
          </w:rPr>
          <w:t>https://zib.com.ua/ua/print/135693-prihilnist_vladi_do_demokratii_zakinchuetsya_tam_de_pochinae.html</w:t>
        </w:r>
      </w:hyperlink>
    </w:p>
    <w:p w:rsidR="0009789D" w:rsidRPr="002F42EA" w:rsidRDefault="0009789D" w:rsidP="00CB28B8">
      <w:pPr>
        <w:shd w:val="clear" w:color="auto" w:fill="FFFFFF"/>
        <w:jc w:val="both"/>
        <w:rPr>
          <w:rFonts w:ascii="HelveticaNeueCyr-Roman" w:hAnsi="HelveticaNeueCyr-Roman"/>
          <w:color w:val="3A3A3A"/>
          <w:lang w:eastAsia="uk-UA"/>
        </w:rPr>
      </w:pPr>
      <w:bookmarkStart w:id="0" w:name="_GoBack"/>
      <w:bookmarkEnd w:id="0"/>
    </w:p>
    <w:p w:rsidR="00820FDE" w:rsidRDefault="00D03FEB" w:rsidP="00CB28B8">
      <w:pPr>
        <w:pStyle w:val="a7"/>
        <w:spacing w:before="0" w:beforeAutospacing="0" w:after="0" w:afterAutospacing="0"/>
        <w:jc w:val="both"/>
        <w:rPr>
          <w:rFonts w:ascii="HelveticaNeueCyr-Roman" w:hAnsi="HelveticaNeueCyr-Roman"/>
          <w:color w:val="00274E"/>
        </w:rPr>
      </w:pPr>
      <w:hyperlink r:id="rId11" w:history="1">
        <w:r w:rsidR="00CB28B8" w:rsidRPr="00F01BD3">
          <w:rPr>
            <w:rStyle w:val="a6"/>
            <w:rFonts w:ascii="HelveticaNeueCyr-Roman" w:hAnsi="HelveticaNeueCyr-Roman"/>
          </w:rPr>
          <w:t>https://zib.com.ua/ua/print/137891-viznachennya_kvalifocinyuvannya_yak_pidstavi_dlya_zvilnennya.html</w:t>
        </w:r>
      </w:hyperlink>
      <w:r w:rsidR="00CB28B8">
        <w:rPr>
          <w:rFonts w:ascii="HelveticaNeueCyr-Roman" w:hAnsi="HelveticaNeueCyr-Roman"/>
          <w:color w:val="00274E"/>
        </w:rPr>
        <w:t>)</w:t>
      </w:r>
    </w:p>
    <w:p w:rsidR="00CB28B8" w:rsidRDefault="00CB28B8" w:rsidP="00CB28B8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7F0AF1" w:rsidRDefault="007F0AF1" w:rsidP="00CB28B8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CB28B8" w:rsidRDefault="00DB3C12" w:rsidP="00CB28B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Також </w:t>
      </w:r>
      <w:r w:rsidR="00D362C2">
        <w:rPr>
          <w:rFonts w:asciiTheme="majorHAnsi" w:hAnsiTheme="majorHAnsi"/>
          <w:color w:val="000000"/>
        </w:rPr>
        <w:t>я</w:t>
      </w:r>
      <w:r>
        <w:rPr>
          <w:rFonts w:asciiTheme="majorHAnsi" w:hAnsiTheme="majorHAnsi"/>
          <w:color w:val="000000"/>
        </w:rPr>
        <w:t xml:space="preserve"> </w:t>
      </w:r>
      <w:r w:rsidR="00CB28B8">
        <w:rPr>
          <w:rFonts w:asciiTheme="majorHAnsi" w:hAnsiTheme="majorHAnsi"/>
          <w:color w:val="000000"/>
        </w:rPr>
        <w:t>звернув</w:t>
      </w:r>
      <w:r w:rsidR="00D362C2">
        <w:rPr>
          <w:rFonts w:asciiTheme="majorHAnsi" w:hAnsiTheme="majorHAnsi"/>
          <w:color w:val="000000"/>
        </w:rPr>
        <w:t>с</w:t>
      </w:r>
      <w:r w:rsidR="00CB28B8">
        <w:rPr>
          <w:rFonts w:asciiTheme="majorHAnsi" w:hAnsiTheme="majorHAnsi"/>
          <w:color w:val="000000"/>
        </w:rPr>
        <w:t xml:space="preserve">я до </w:t>
      </w:r>
      <w:r w:rsidR="00D362C2" w:rsidRPr="00D362C2">
        <w:rPr>
          <w:rFonts w:asciiTheme="majorHAnsi" w:hAnsiTheme="majorHAnsi"/>
          <w:color w:val="000000"/>
        </w:rPr>
        <w:t>Уповноважено</w:t>
      </w:r>
      <w:r w:rsidR="00D362C2">
        <w:rPr>
          <w:rFonts w:asciiTheme="majorHAnsi" w:hAnsiTheme="majorHAnsi"/>
          <w:color w:val="000000"/>
        </w:rPr>
        <w:t xml:space="preserve">го </w:t>
      </w:r>
      <w:r w:rsidR="00D362C2" w:rsidRPr="00D362C2">
        <w:rPr>
          <w:rFonts w:asciiTheme="majorHAnsi" w:hAnsiTheme="majorHAnsi"/>
          <w:color w:val="000000"/>
        </w:rPr>
        <w:t xml:space="preserve">Верховної Ради України з прав людини </w:t>
      </w:r>
      <w:r w:rsidR="00CB28B8">
        <w:rPr>
          <w:rFonts w:asciiTheme="majorHAnsi" w:hAnsiTheme="majorHAnsi"/>
          <w:color w:val="000000"/>
        </w:rPr>
        <w:t xml:space="preserve">з пропозицією про внесення змін до законодавства </w:t>
      </w:r>
      <w:r w:rsidR="00D80567">
        <w:rPr>
          <w:rFonts w:asciiTheme="majorHAnsi" w:hAnsiTheme="majorHAnsi"/>
          <w:color w:val="000000"/>
        </w:rPr>
        <w:t xml:space="preserve">щодо судоустрою, </w:t>
      </w:r>
      <w:r w:rsidR="00CB28B8">
        <w:rPr>
          <w:rFonts w:asciiTheme="majorHAnsi" w:hAnsiTheme="majorHAnsi"/>
          <w:color w:val="000000"/>
        </w:rPr>
        <w:t>для приведення</w:t>
      </w:r>
      <w:r w:rsidR="00D362C2">
        <w:rPr>
          <w:rFonts w:asciiTheme="majorHAnsi" w:hAnsiTheme="majorHAnsi"/>
          <w:color w:val="000000"/>
        </w:rPr>
        <w:t xml:space="preserve"> його </w:t>
      </w:r>
      <w:r w:rsidR="00D80567">
        <w:rPr>
          <w:rFonts w:asciiTheme="majorHAnsi" w:hAnsiTheme="majorHAnsi"/>
          <w:color w:val="000000"/>
        </w:rPr>
        <w:t xml:space="preserve">у відповідність </w:t>
      </w:r>
      <w:r w:rsidR="00D362C2">
        <w:rPr>
          <w:rFonts w:asciiTheme="majorHAnsi" w:hAnsiTheme="majorHAnsi"/>
          <w:color w:val="000000"/>
        </w:rPr>
        <w:t>до міжнародни</w:t>
      </w:r>
      <w:r w:rsidR="004A6A09">
        <w:rPr>
          <w:rFonts w:asciiTheme="majorHAnsi" w:hAnsiTheme="majorHAnsi"/>
          <w:color w:val="000000"/>
        </w:rPr>
        <w:t xml:space="preserve">х стандартів </w:t>
      </w:r>
      <w:r w:rsidR="00D362C2">
        <w:rPr>
          <w:rFonts w:asciiTheme="majorHAnsi" w:hAnsiTheme="majorHAnsi"/>
          <w:color w:val="000000"/>
        </w:rPr>
        <w:t xml:space="preserve">та рішень Конституційного Суду </w:t>
      </w:r>
      <w:r w:rsidR="00D80567">
        <w:rPr>
          <w:rFonts w:asciiTheme="majorHAnsi" w:hAnsiTheme="majorHAnsi"/>
          <w:color w:val="000000"/>
        </w:rPr>
        <w:t>України</w:t>
      </w:r>
      <w:r w:rsidR="00D362C2">
        <w:rPr>
          <w:rFonts w:asciiTheme="majorHAnsi" w:hAnsiTheme="majorHAnsi"/>
          <w:color w:val="000000"/>
        </w:rPr>
        <w:t>.</w:t>
      </w:r>
    </w:p>
    <w:p w:rsidR="00EC1EEE" w:rsidRDefault="00CB28B8" w:rsidP="00D80567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(Копія звер</w:t>
      </w:r>
      <w:r w:rsidR="006D7E61">
        <w:rPr>
          <w:rFonts w:asciiTheme="majorHAnsi" w:hAnsiTheme="majorHAnsi"/>
          <w:color w:val="000000"/>
        </w:rPr>
        <w:t>н</w:t>
      </w:r>
      <w:r>
        <w:rPr>
          <w:rFonts w:asciiTheme="majorHAnsi" w:hAnsiTheme="majorHAnsi"/>
          <w:color w:val="000000"/>
        </w:rPr>
        <w:t xml:space="preserve">ення до Уповноваженого  </w:t>
      </w:r>
      <w:r w:rsidR="00F22FF8">
        <w:rPr>
          <w:rFonts w:asciiTheme="majorHAnsi" w:hAnsiTheme="majorHAnsi"/>
          <w:color w:val="000000"/>
        </w:rPr>
        <w:t xml:space="preserve">від </w:t>
      </w:r>
      <w:r>
        <w:rPr>
          <w:rFonts w:asciiTheme="majorHAnsi" w:hAnsiTheme="majorHAnsi"/>
          <w:color w:val="000000"/>
        </w:rPr>
        <w:t>18.04.</w:t>
      </w:r>
      <w:r w:rsidR="00F22FF8">
        <w:rPr>
          <w:rFonts w:asciiTheme="majorHAnsi" w:hAnsiTheme="majorHAnsi"/>
          <w:color w:val="000000"/>
        </w:rPr>
        <w:t>2019р. вхід№Т-5898.3/19</w:t>
      </w:r>
      <w:r w:rsidR="00D80567">
        <w:rPr>
          <w:rFonts w:asciiTheme="majorHAnsi" w:hAnsiTheme="majorHAnsi"/>
          <w:color w:val="000000"/>
        </w:rPr>
        <w:t xml:space="preserve"> додається</w:t>
      </w:r>
      <w:r w:rsidR="00F22FF8">
        <w:rPr>
          <w:rFonts w:asciiTheme="majorHAnsi" w:hAnsiTheme="majorHAnsi"/>
          <w:color w:val="000000"/>
        </w:rPr>
        <w:t>)</w:t>
      </w:r>
    </w:p>
    <w:p w:rsidR="00DB3C12" w:rsidRDefault="00DB3C12" w:rsidP="00EC1EEE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7F0AF1" w:rsidRDefault="007F0AF1" w:rsidP="00EC1EEE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D80567" w:rsidRDefault="00DB3C12" w:rsidP="00EC1EEE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Закріплена останніми змінами в законодавстві функціональна </w:t>
      </w:r>
      <w:r w:rsidR="00F22FF8">
        <w:rPr>
          <w:rFonts w:asciiTheme="majorHAnsi" w:hAnsiTheme="majorHAnsi"/>
          <w:color w:val="000000"/>
        </w:rPr>
        <w:t>«</w:t>
      </w:r>
      <w:r>
        <w:rPr>
          <w:rFonts w:asciiTheme="majorHAnsi" w:hAnsiTheme="majorHAnsi"/>
          <w:color w:val="000000"/>
        </w:rPr>
        <w:t>слабкість</w:t>
      </w:r>
      <w:r w:rsidR="00F22FF8">
        <w:rPr>
          <w:rFonts w:asciiTheme="majorHAnsi" w:hAnsiTheme="majorHAnsi"/>
          <w:color w:val="000000"/>
        </w:rPr>
        <w:t>»</w:t>
      </w:r>
      <w:r>
        <w:rPr>
          <w:rFonts w:asciiTheme="majorHAnsi" w:hAnsiTheme="majorHAnsi"/>
          <w:color w:val="000000"/>
        </w:rPr>
        <w:t xml:space="preserve"> органів суддівського самоврядування і</w:t>
      </w:r>
      <w:r w:rsidR="00D80567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</w:t>
      </w:r>
      <w:r w:rsidR="00D80567">
        <w:rPr>
          <w:rFonts w:asciiTheme="majorHAnsi" w:hAnsiTheme="majorHAnsi"/>
          <w:color w:val="000000"/>
        </w:rPr>
        <w:t xml:space="preserve">як наслідок, </w:t>
      </w:r>
      <w:r>
        <w:rPr>
          <w:rFonts w:asciiTheme="majorHAnsi" w:hAnsiTheme="majorHAnsi"/>
          <w:color w:val="000000"/>
        </w:rPr>
        <w:t xml:space="preserve">відсутність реальних можливостей впливати на </w:t>
      </w:r>
      <w:r w:rsidR="00D80567" w:rsidRPr="00D80567">
        <w:rPr>
          <w:rFonts w:asciiTheme="majorHAnsi" w:hAnsiTheme="majorHAnsi"/>
          <w:color w:val="000000"/>
        </w:rPr>
        <w:t xml:space="preserve">формування </w:t>
      </w:r>
      <w:r w:rsidR="00D80567">
        <w:rPr>
          <w:rFonts w:asciiTheme="majorHAnsi" w:hAnsiTheme="majorHAnsi"/>
          <w:color w:val="000000"/>
        </w:rPr>
        <w:t>суддівсь</w:t>
      </w:r>
      <w:r w:rsidR="00D80567" w:rsidRPr="00D80567">
        <w:rPr>
          <w:rFonts w:asciiTheme="majorHAnsi" w:hAnsiTheme="majorHAnsi"/>
          <w:color w:val="000000"/>
        </w:rPr>
        <w:t>ко</w:t>
      </w:r>
      <w:r w:rsidR="00D80567">
        <w:rPr>
          <w:rFonts w:asciiTheme="majorHAnsi" w:hAnsiTheme="majorHAnsi"/>
          <w:color w:val="000000"/>
        </w:rPr>
        <w:t>го ко</w:t>
      </w:r>
      <w:r w:rsidR="00D80567" w:rsidRPr="00D80567">
        <w:rPr>
          <w:rFonts w:asciiTheme="majorHAnsi" w:hAnsiTheme="majorHAnsi"/>
          <w:color w:val="000000"/>
        </w:rPr>
        <w:t>рпусу</w:t>
      </w:r>
      <w:r w:rsidR="00D80567">
        <w:rPr>
          <w:rFonts w:asciiTheme="majorHAnsi" w:hAnsiTheme="majorHAnsi"/>
          <w:color w:val="000000"/>
        </w:rPr>
        <w:t xml:space="preserve">, призвели до затвердження нормативних актів, що стосуються оцінювання суддів, </w:t>
      </w:r>
      <w:r w:rsidR="00D80567" w:rsidRPr="00D80567">
        <w:rPr>
          <w:rFonts w:asciiTheme="majorHAnsi" w:hAnsiTheme="majorHAnsi"/>
          <w:color w:val="000000"/>
        </w:rPr>
        <w:t xml:space="preserve"> </w:t>
      </w:r>
      <w:r w:rsidR="00D80567">
        <w:rPr>
          <w:rFonts w:asciiTheme="majorHAnsi" w:hAnsiTheme="majorHAnsi"/>
          <w:color w:val="000000"/>
        </w:rPr>
        <w:t xml:space="preserve">з певними, на мою думку, невідповідностями вимогам верховенства права.   </w:t>
      </w:r>
    </w:p>
    <w:p w:rsidR="00D80567" w:rsidRDefault="00D80567" w:rsidP="00EC1EEE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ab/>
        <w:t xml:space="preserve">З метою виправлення цих недоліків </w:t>
      </w:r>
      <w:r w:rsidRPr="00D80567">
        <w:rPr>
          <w:rFonts w:asciiTheme="majorHAnsi" w:hAnsiTheme="majorHAnsi"/>
          <w:color w:val="000000"/>
        </w:rPr>
        <w:t>мною ініц</w:t>
      </w:r>
      <w:r>
        <w:rPr>
          <w:rFonts w:asciiTheme="majorHAnsi" w:hAnsiTheme="majorHAnsi"/>
          <w:color w:val="000000"/>
        </w:rPr>
        <w:t>і</w:t>
      </w:r>
      <w:r w:rsidRPr="00D80567">
        <w:rPr>
          <w:rFonts w:asciiTheme="majorHAnsi" w:hAnsiTheme="majorHAnsi"/>
          <w:color w:val="000000"/>
        </w:rPr>
        <w:t xml:space="preserve">йовано </w:t>
      </w:r>
      <w:r>
        <w:rPr>
          <w:rFonts w:asciiTheme="majorHAnsi" w:hAnsiTheme="majorHAnsi"/>
          <w:color w:val="000000"/>
        </w:rPr>
        <w:t xml:space="preserve">судові провадження </w:t>
      </w:r>
      <w:r w:rsidRPr="00D80567">
        <w:rPr>
          <w:rFonts w:asciiTheme="majorHAnsi" w:hAnsiTheme="majorHAnsi"/>
          <w:color w:val="000000"/>
        </w:rPr>
        <w:t>у Верховному Суді</w:t>
      </w:r>
      <w:r>
        <w:rPr>
          <w:rFonts w:asciiTheme="majorHAnsi" w:hAnsiTheme="majorHAnsi"/>
          <w:color w:val="000000"/>
        </w:rPr>
        <w:t xml:space="preserve"> щодо окремих норм </w:t>
      </w:r>
      <w:r w:rsidR="007F0AF1">
        <w:rPr>
          <w:rFonts w:asciiTheme="majorHAnsi" w:hAnsiTheme="majorHAnsi"/>
          <w:color w:val="000000"/>
        </w:rPr>
        <w:t>Порядку проведення іспиту</w:t>
      </w:r>
      <w:r w:rsidR="007F0AF1" w:rsidRPr="00C22766">
        <w:rPr>
          <w:rFonts w:asciiTheme="majorHAnsi" w:hAnsiTheme="majorHAnsi"/>
          <w:color w:val="000000"/>
        </w:rPr>
        <w:t xml:space="preserve"> </w:t>
      </w:r>
      <w:r w:rsidR="007F0AF1">
        <w:rPr>
          <w:rFonts w:asciiTheme="majorHAnsi" w:hAnsiTheme="majorHAnsi"/>
          <w:color w:val="000000"/>
        </w:rPr>
        <w:t xml:space="preserve">та </w:t>
      </w:r>
      <w:r w:rsidR="00C22766" w:rsidRPr="00C22766">
        <w:rPr>
          <w:rFonts w:asciiTheme="majorHAnsi" w:hAnsiTheme="majorHAnsi"/>
          <w:color w:val="000000"/>
        </w:rPr>
        <w:t>Положення про порядок та методологію кваліфікаційного оцінювання</w:t>
      </w:r>
      <w:r>
        <w:rPr>
          <w:rFonts w:asciiTheme="majorHAnsi" w:hAnsiTheme="majorHAnsi"/>
          <w:color w:val="000000"/>
        </w:rPr>
        <w:t xml:space="preserve"> </w:t>
      </w:r>
      <w:r w:rsidR="00A24399">
        <w:rPr>
          <w:rFonts w:asciiTheme="majorHAnsi" w:hAnsiTheme="majorHAnsi"/>
          <w:color w:val="000000"/>
        </w:rPr>
        <w:t xml:space="preserve">та (номери справ </w:t>
      </w:r>
      <w:r w:rsidR="007F0AF1">
        <w:rPr>
          <w:rFonts w:asciiTheme="majorHAnsi" w:hAnsiTheme="majorHAnsi"/>
          <w:color w:val="000000"/>
        </w:rPr>
        <w:t xml:space="preserve"> у Верховному Суді - </w:t>
      </w:r>
      <w:r w:rsidR="007A0CCE">
        <w:rPr>
          <w:rFonts w:asciiTheme="majorHAnsi" w:hAnsiTheme="majorHAnsi"/>
          <w:color w:val="000000"/>
        </w:rPr>
        <w:t>№9901/864/18</w:t>
      </w:r>
      <w:r w:rsidR="007F0AF1">
        <w:rPr>
          <w:rFonts w:asciiTheme="majorHAnsi" w:hAnsiTheme="majorHAnsi"/>
          <w:color w:val="000000"/>
        </w:rPr>
        <w:t xml:space="preserve"> та </w:t>
      </w:r>
      <w:r w:rsidR="00C22766" w:rsidRPr="00C22766">
        <w:rPr>
          <w:rFonts w:asciiTheme="majorHAnsi" w:hAnsiTheme="majorHAnsi"/>
          <w:color w:val="000000"/>
        </w:rPr>
        <w:t>№9901/231/</w:t>
      </w:r>
      <w:r w:rsidR="00C22766">
        <w:rPr>
          <w:rFonts w:asciiTheme="majorHAnsi" w:hAnsiTheme="majorHAnsi"/>
          <w:color w:val="000000"/>
        </w:rPr>
        <w:t>19</w:t>
      </w:r>
      <w:r w:rsidR="007F0AF1">
        <w:rPr>
          <w:rFonts w:asciiTheme="majorHAnsi" w:hAnsiTheme="majorHAnsi"/>
          <w:color w:val="000000"/>
        </w:rPr>
        <w:t>).</w:t>
      </w:r>
    </w:p>
    <w:p w:rsidR="00706834" w:rsidRDefault="00706834" w:rsidP="002D67D5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7F0AF1" w:rsidRDefault="007F0AF1" w:rsidP="002D67D5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706834" w:rsidRDefault="00706834" w:rsidP="002D67D5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Поряд з невиконанням рішень суду, що не є відповідальністю судів, однією з головних причин невдоволення </w:t>
      </w:r>
      <w:r w:rsidR="006D7E61">
        <w:rPr>
          <w:rFonts w:asciiTheme="majorHAnsi" w:hAnsiTheme="majorHAnsi"/>
          <w:color w:val="000000"/>
        </w:rPr>
        <w:t xml:space="preserve">громадянами </w:t>
      </w:r>
      <w:r>
        <w:rPr>
          <w:rFonts w:asciiTheme="majorHAnsi" w:hAnsiTheme="majorHAnsi"/>
          <w:color w:val="000000"/>
        </w:rPr>
        <w:t>судовою владою, і звідси недовіри до неї, є неприйнятна тривалість розгляду справ.</w:t>
      </w:r>
    </w:p>
    <w:p w:rsidR="00706834" w:rsidRDefault="00706834" w:rsidP="002D67D5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Причиною такої тривалості є насамперед неадекватне співвідношення між кількістю справ і численністю суддівського корпусу.</w:t>
      </w:r>
    </w:p>
    <w:p w:rsidR="00674C54" w:rsidRDefault="002D67D5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Розумію складність правильного визначення оптимальної кількості суддів. Проте вважаю, що краще помилит</w:t>
      </w:r>
      <w:r w:rsidR="00674C54">
        <w:rPr>
          <w:rFonts w:asciiTheme="majorHAnsi" w:hAnsiTheme="majorHAnsi"/>
          <w:color w:val="000000"/>
        </w:rPr>
        <w:t>и</w:t>
      </w:r>
      <w:r>
        <w:rPr>
          <w:rFonts w:asciiTheme="majorHAnsi" w:hAnsiTheme="majorHAnsi"/>
          <w:color w:val="000000"/>
        </w:rPr>
        <w:t>ся в бік збіл</w:t>
      </w:r>
      <w:r w:rsidR="00674C54">
        <w:rPr>
          <w:rFonts w:asciiTheme="majorHAnsi" w:hAnsiTheme="majorHAnsi"/>
          <w:color w:val="000000"/>
        </w:rPr>
        <w:t>ьшення кількос</w:t>
      </w:r>
      <w:r>
        <w:rPr>
          <w:rFonts w:asciiTheme="majorHAnsi" w:hAnsiTheme="majorHAnsi"/>
          <w:color w:val="000000"/>
        </w:rPr>
        <w:t>ті суддів, що</w:t>
      </w:r>
      <w:r w:rsidR="00674C54">
        <w:rPr>
          <w:rFonts w:asciiTheme="majorHAnsi" w:hAnsiTheme="majorHAnsi"/>
          <w:color w:val="000000"/>
        </w:rPr>
        <w:t xml:space="preserve"> при всіх інших рівних умовах </w:t>
      </w:r>
      <w:r>
        <w:rPr>
          <w:rFonts w:asciiTheme="majorHAnsi" w:hAnsiTheme="majorHAnsi"/>
          <w:color w:val="000000"/>
        </w:rPr>
        <w:t xml:space="preserve"> </w:t>
      </w:r>
      <w:r w:rsidR="00674C54">
        <w:rPr>
          <w:rFonts w:asciiTheme="majorHAnsi" w:hAnsiTheme="majorHAnsi"/>
          <w:color w:val="000000"/>
        </w:rPr>
        <w:t>сприятиме скорішому та якіснішому р</w:t>
      </w:r>
      <w:r>
        <w:rPr>
          <w:rFonts w:asciiTheme="majorHAnsi" w:hAnsiTheme="majorHAnsi"/>
          <w:color w:val="000000"/>
        </w:rPr>
        <w:t xml:space="preserve">озгляду справ. </w:t>
      </w:r>
      <w:r w:rsidR="00674C54">
        <w:rPr>
          <w:rFonts w:asciiTheme="majorHAnsi" w:hAnsiTheme="majorHAnsi"/>
          <w:color w:val="000000"/>
        </w:rPr>
        <w:t xml:space="preserve">У разі ж, якщо встановлена </w:t>
      </w:r>
      <w:r>
        <w:rPr>
          <w:rFonts w:asciiTheme="majorHAnsi" w:hAnsiTheme="majorHAnsi"/>
          <w:color w:val="000000"/>
        </w:rPr>
        <w:t xml:space="preserve"> штатн</w:t>
      </w:r>
      <w:r w:rsidR="00674C54">
        <w:rPr>
          <w:rFonts w:asciiTheme="majorHAnsi" w:hAnsiTheme="majorHAnsi"/>
          <w:color w:val="000000"/>
        </w:rPr>
        <w:t>а</w:t>
      </w:r>
      <w:r>
        <w:rPr>
          <w:rFonts w:asciiTheme="majorHAnsi" w:hAnsiTheme="majorHAnsi"/>
          <w:color w:val="000000"/>
        </w:rPr>
        <w:t xml:space="preserve"> кількість  </w:t>
      </w:r>
      <w:r w:rsidR="00DB3C12">
        <w:rPr>
          <w:rFonts w:asciiTheme="majorHAnsi" w:hAnsiTheme="majorHAnsi"/>
          <w:color w:val="000000"/>
        </w:rPr>
        <w:t xml:space="preserve">виявиться </w:t>
      </w:r>
      <w:r w:rsidR="00674C54">
        <w:rPr>
          <w:rFonts w:asciiTheme="majorHAnsi" w:hAnsiTheme="majorHAnsi"/>
          <w:color w:val="000000"/>
        </w:rPr>
        <w:t xml:space="preserve">надмірною, це </w:t>
      </w:r>
      <w:r>
        <w:rPr>
          <w:rFonts w:asciiTheme="majorHAnsi" w:hAnsiTheme="majorHAnsi"/>
          <w:color w:val="000000"/>
        </w:rPr>
        <w:t xml:space="preserve"> завжди мож</w:t>
      </w:r>
      <w:r w:rsidR="00C22766">
        <w:rPr>
          <w:rFonts w:asciiTheme="majorHAnsi" w:hAnsiTheme="majorHAnsi"/>
          <w:color w:val="000000"/>
        </w:rPr>
        <w:t>ливо</w:t>
      </w:r>
      <w:r>
        <w:rPr>
          <w:rFonts w:asciiTheme="majorHAnsi" w:hAnsiTheme="majorHAnsi"/>
          <w:color w:val="000000"/>
        </w:rPr>
        <w:t xml:space="preserve"> </w:t>
      </w:r>
      <w:r w:rsidR="00674C54">
        <w:rPr>
          <w:rFonts w:asciiTheme="majorHAnsi" w:hAnsiTheme="majorHAnsi"/>
          <w:color w:val="000000"/>
        </w:rPr>
        <w:t>виправити внесенням відповідних змін в установленому порядку</w:t>
      </w:r>
      <w:r>
        <w:rPr>
          <w:rFonts w:asciiTheme="majorHAnsi" w:hAnsiTheme="majorHAnsi"/>
          <w:color w:val="000000"/>
        </w:rPr>
        <w:t xml:space="preserve">. При такому підході права громадян на своєчасне і якісне правосуддя </w:t>
      </w:r>
      <w:r w:rsidR="00DB3C12">
        <w:rPr>
          <w:rFonts w:asciiTheme="majorHAnsi" w:hAnsiTheme="majorHAnsi"/>
          <w:color w:val="000000"/>
        </w:rPr>
        <w:t xml:space="preserve">не постраждають, </w:t>
      </w:r>
      <w:r w:rsidR="00674C54">
        <w:rPr>
          <w:rFonts w:asciiTheme="majorHAnsi" w:hAnsiTheme="majorHAnsi"/>
          <w:color w:val="000000"/>
        </w:rPr>
        <w:t>в порівнянні з підходом до цієї проблеми з тенденцією на скорочення чис</w:t>
      </w:r>
      <w:r w:rsidR="00BE59E6">
        <w:rPr>
          <w:rFonts w:asciiTheme="majorHAnsi" w:hAnsiTheme="majorHAnsi"/>
          <w:color w:val="000000"/>
        </w:rPr>
        <w:t>ель</w:t>
      </w:r>
      <w:r w:rsidR="00674C54">
        <w:rPr>
          <w:rFonts w:asciiTheme="majorHAnsi" w:hAnsiTheme="majorHAnsi"/>
          <w:color w:val="000000"/>
        </w:rPr>
        <w:t>ності.</w:t>
      </w:r>
    </w:p>
    <w:p w:rsidR="00674C54" w:rsidRDefault="00674C54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BE59E6" w:rsidRDefault="00BE59E6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</w:p>
    <w:p w:rsidR="007F0AF1" w:rsidRDefault="007F0AF1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Щодо дисциплінарного провадження Вищої ради правосуддя, то є зрозумілим, що кожна особа, в тому числі і судді, повинні нести відповідальність за свої протиправні дії.</w:t>
      </w:r>
    </w:p>
    <w:p w:rsidR="00BE59E6" w:rsidRDefault="007F0AF1" w:rsidP="00EB6862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Водночас під час дисциплінарних проваджень  </w:t>
      </w:r>
      <w:r w:rsidRPr="007F0AF1">
        <w:rPr>
          <w:rFonts w:asciiTheme="majorHAnsi" w:hAnsiTheme="majorHAnsi"/>
          <w:color w:val="000000"/>
        </w:rPr>
        <w:t>повинно бути забезпечено додержання принципів справедливого правосуддя в т</w:t>
      </w:r>
      <w:r>
        <w:rPr>
          <w:rFonts w:asciiTheme="majorHAnsi" w:hAnsiTheme="majorHAnsi"/>
          <w:color w:val="000000"/>
        </w:rPr>
        <w:t>і</w:t>
      </w:r>
      <w:r w:rsidRPr="007F0AF1">
        <w:rPr>
          <w:rFonts w:asciiTheme="majorHAnsi" w:hAnsiTheme="majorHAnsi"/>
          <w:color w:val="000000"/>
        </w:rPr>
        <w:t xml:space="preserve">й </w:t>
      </w:r>
      <w:r w:rsidR="004A6A09">
        <w:rPr>
          <w:rFonts w:asciiTheme="majorHAnsi" w:hAnsiTheme="majorHAnsi"/>
          <w:color w:val="000000"/>
        </w:rPr>
        <w:t xml:space="preserve">же </w:t>
      </w:r>
      <w:r w:rsidRPr="007F0AF1">
        <w:rPr>
          <w:rFonts w:asciiTheme="majorHAnsi" w:hAnsiTheme="majorHAnsi"/>
          <w:color w:val="000000"/>
        </w:rPr>
        <w:t xml:space="preserve">мірі, в якій це вимагається </w:t>
      </w:r>
      <w:r w:rsidR="004A6A09">
        <w:rPr>
          <w:rFonts w:asciiTheme="majorHAnsi" w:hAnsiTheme="majorHAnsi"/>
          <w:color w:val="000000"/>
        </w:rPr>
        <w:t xml:space="preserve">законом </w:t>
      </w:r>
      <w:r w:rsidRPr="007F0AF1">
        <w:rPr>
          <w:rFonts w:asciiTheme="majorHAnsi" w:hAnsiTheme="majorHAnsi"/>
          <w:color w:val="000000"/>
        </w:rPr>
        <w:t>від самих суддів.</w:t>
      </w:r>
    </w:p>
    <w:p w:rsidR="006D7E61" w:rsidRDefault="006D7E61" w:rsidP="0000090A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F22FF8" w:rsidRDefault="00F22FF8" w:rsidP="0000090A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</w:p>
    <w:p w:rsidR="00F22FF8" w:rsidRDefault="001B2A2C" w:rsidP="0000090A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Додатково повідомляю, що вже двічі брав участь у виборах до членів ВРП на </w:t>
      </w:r>
      <w:proofErr w:type="spellStart"/>
      <w:r>
        <w:rPr>
          <w:rFonts w:asciiTheme="majorHAnsi" w:hAnsiTheme="majorHAnsi"/>
          <w:color w:val="000000"/>
        </w:rPr>
        <w:t>з’іздах</w:t>
      </w:r>
      <w:proofErr w:type="spellEnd"/>
      <w:r>
        <w:rPr>
          <w:rFonts w:asciiTheme="majorHAnsi" w:hAnsiTheme="majorHAnsi"/>
          <w:color w:val="000000"/>
        </w:rPr>
        <w:t xml:space="preserve"> суддів та у виборах до членів ВККС від </w:t>
      </w:r>
      <w:r w:rsidRPr="001B2A2C">
        <w:rPr>
          <w:rFonts w:asciiTheme="majorHAnsi" w:hAnsiTheme="majorHAnsi"/>
          <w:color w:val="000000"/>
        </w:rPr>
        <w:t>Уповноваженого Верховної Ради України з прав людини</w:t>
      </w:r>
      <w:r>
        <w:rPr>
          <w:rFonts w:asciiTheme="majorHAnsi" w:hAnsiTheme="majorHAnsi"/>
          <w:color w:val="000000"/>
        </w:rPr>
        <w:t xml:space="preserve"> з такою самою мотивацією.</w:t>
      </w:r>
    </w:p>
    <w:p w:rsidR="006D7E61" w:rsidRPr="00143EDF" w:rsidRDefault="006D7E61" w:rsidP="0000090A">
      <w:pPr>
        <w:pStyle w:val="a7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A21FE8" w:rsidRPr="00143EDF" w:rsidRDefault="007F0AF1" w:rsidP="0000090A">
      <w:pPr>
        <w:pStyle w:val="a7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27.06.2019р.</w:t>
      </w:r>
      <w:r w:rsidR="0000090A">
        <w:rPr>
          <w:rFonts w:ascii="-webkit-standard" w:hAnsi="-webkit-standard"/>
          <w:color w:val="000000"/>
        </w:rPr>
        <w:t xml:space="preserve">                                                                      О.В.Ткаченко</w:t>
      </w:r>
    </w:p>
    <w:p w:rsidR="003A3567" w:rsidRDefault="003A3567" w:rsidP="009D49E3"/>
    <w:sectPr w:rsidR="003A3567" w:rsidSect="001629D9">
      <w:footerReference w:type="default" r:id="rId12"/>
      <w:pgSz w:w="11906" w:h="16838"/>
      <w:pgMar w:top="850" w:right="566" w:bottom="85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EB" w:rsidRDefault="00D03FEB">
      <w:r>
        <w:separator/>
      </w:r>
    </w:p>
  </w:endnote>
  <w:endnote w:type="continuationSeparator" w:id="0">
    <w:p w:rsidR="00D03FEB" w:rsidRDefault="00D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-webkit-stand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990506"/>
      <w:docPartObj>
        <w:docPartGallery w:val="Page Numbers (Bottom of Page)"/>
        <w:docPartUnique/>
      </w:docPartObj>
    </w:sdtPr>
    <w:sdtEndPr/>
    <w:sdtContent>
      <w:p w:rsidR="00A96C44" w:rsidRPr="00FE2FF5" w:rsidRDefault="00A96C44">
        <w:pPr>
          <w:pStyle w:val="af"/>
          <w:jc w:val="center"/>
        </w:pPr>
        <w:r w:rsidRPr="00FE2FF5">
          <w:fldChar w:fldCharType="begin"/>
        </w:r>
        <w:r w:rsidRPr="00FE2FF5">
          <w:instrText>PAGE   \* MERGEFORMAT</w:instrText>
        </w:r>
        <w:r w:rsidRPr="00FE2FF5">
          <w:fldChar w:fldCharType="separate"/>
        </w:r>
        <w:r w:rsidR="001B2A2C">
          <w:rPr>
            <w:noProof/>
          </w:rPr>
          <w:t>2</w:t>
        </w:r>
        <w:r w:rsidRPr="00FE2FF5">
          <w:fldChar w:fldCharType="end"/>
        </w:r>
      </w:p>
    </w:sdtContent>
  </w:sdt>
  <w:p w:rsidR="00A96C44" w:rsidRDefault="00A96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EB" w:rsidRDefault="00D03FEB">
      <w:r>
        <w:separator/>
      </w:r>
    </w:p>
  </w:footnote>
  <w:footnote w:type="continuationSeparator" w:id="0">
    <w:p w:rsidR="00D03FEB" w:rsidRDefault="00D0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35"/>
    <w:multiLevelType w:val="multilevel"/>
    <w:tmpl w:val="5DB2FA5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1FEC6BAD"/>
    <w:multiLevelType w:val="hybridMultilevel"/>
    <w:tmpl w:val="398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35315E28"/>
    <w:multiLevelType w:val="hybridMultilevel"/>
    <w:tmpl w:val="D3F2AB34"/>
    <w:lvl w:ilvl="0" w:tplc="DB4A699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5C72B2F"/>
    <w:multiLevelType w:val="hybridMultilevel"/>
    <w:tmpl w:val="FF7E4B1C"/>
    <w:lvl w:ilvl="0" w:tplc="DB4A699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1" w15:restartNumberingAfterBreak="0">
    <w:nsid w:val="46335057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523F7DF8"/>
    <w:multiLevelType w:val="multilevel"/>
    <w:tmpl w:val="B770E80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3" w15:restartNumberingAfterBreak="0">
    <w:nsid w:val="64A9745A"/>
    <w:multiLevelType w:val="multilevel"/>
    <w:tmpl w:val="CDC48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6045" w:hanging="5685"/>
      </w:pPr>
    </w:lvl>
    <w:lvl w:ilvl="2">
      <w:start w:val="2017"/>
      <w:numFmt w:val="decimal"/>
      <w:isLgl/>
      <w:lvlText w:val="%1.%2.%3"/>
      <w:lvlJc w:val="left"/>
      <w:pPr>
        <w:ind w:left="6045" w:hanging="5685"/>
      </w:pPr>
    </w:lvl>
    <w:lvl w:ilvl="3">
      <w:start w:val="1"/>
      <w:numFmt w:val="decimal"/>
      <w:isLgl/>
      <w:lvlText w:val="%1.%2.%3.%4"/>
      <w:lvlJc w:val="left"/>
      <w:pPr>
        <w:ind w:left="6045" w:hanging="5685"/>
      </w:pPr>
    </w:lvl>
    <w:lvl w:ilvl="4">
      <w:start w:val="1"/>
      <w:numFmt w:val="decimal"/>
      <w:isLgl/>
      <w:lvlText w:val="%1.%2.%3.%4.%5"/>
      <w:lvlJc w:val="left"/>
      <w:pPr>
        <w:ind w:left="6045" w:hanging="5685"/>
      </w:pPr>
    </w:lvl>
    <w:lvl w:ilvl="5">
      <w:start w:val="1"/>
      <w:numFmt w:val="decimal"/>
      <w:isLgl/>
      <w:lvlText w:val="%1.%2.%3.%4.%5.%6"/>
      <w:lvlJc w:val="left"/>
      <w:pPr>
        <w:ind w:left="6045" w:hanging="5685"/>
      </w:pPr>
    </w:lvl>
    <w:lvl w:ilvl="6">
      <w:start w:val="1"/>
      <w:numFmt w:val="decimal"/>
      <w:isLgl/>
      <w:lvlText w:val="%1.%2.%3.%4.%5.%6.%7"/>
      <w:lvlJc w:val="left"/>
      <w:pPr>
        <w:ind w:left="6045" w:hanging="5685"/>
      </w:pPr>
    </w:lvl>
    <w:lvl w:ilvl="7">
      <w:start w:val="1"/>
      <w:numFmt w:val="decimal"/>
      <w:isLgl/>
      <w:lvlText w:val="%1.%2.%3.%4.%5.%6.%7.%8"/>
      <w:lvlJc w:val="left"/>
      <w:pPr>
        <w:ind w:left="6045" w:hanging="5685"/>
      </w:pPr>
    </w:lvl>
    <w:lvl w:ilvl="8">
      <w:start w:val="1"/>
      <w:numFmt w:val="decimal"/>
      <w:isLgl/>
      <w:lvlText w:val="%1.%2.%3.%4.%5.%6.%7.%8.%9"/>
      <w:lvlJc w:val="left"/>
      <w:pPr>
        <w:ind w:left="6045" w:hanging="5685"/>
      </w:pPr>
    </w:lvl>
  </w:abstractNum>
  <w:abstractNum w:abstractNumId="14" w15:restartNumberingAfterBreak="0">
    <w:nsid w:val="798C3E9E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7E7B1609"/>
    <w:multiLevelType w:val="hybridMultilevel"/>
    <w:tmpl w:val="1D18A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238"/>
    <w:rsid w:val="0000066E"/>
    <w:rsid w:val="0000090A"/>
    <w:rsid w:val="00001F39"/>
    <w:rsid w:val="00005502"/>
    <w:rsid w:val="000132A8"/>
    <w:rsid w:val="00027A49"/>
    <w:rsid w:val="00044FE1"/>
    <w:rsid w:val="000609E1"/>
    <w:rsid w:val="0006636F"/>
    <w:rsid w:val="00066E31"/>
    <w:rsid w:val="0006779E"/>
    <w:rsid w:val="0007259A"/>
    <w:rsid w:val="0007598C"/>
    <w:rsid w:val="00076133"/>
    <w:rsid w:val="000803B9"/>
    <w:rsid w:val="000823F1"/>
    <w:rsid w:val="00085CE1"/>
    <w:rsid w:val="000977A6"/>
    <w:rsid w:val="0009789D"/>
    <w:rsid w:val="000A098A"/>
    <w:rsid w:val="000A6CD7"/>
    <w:rsid w:val="000B417D"/>
    <w:rsid w:val="000B49C6"/>
    <w:rsid w:val="000C1C4A"/>
    <w:rsid w:val="000C4A4B"/>
    <w:rsid w:val="000D0343"/>
    <w:rsid w:val="000D4455"/>
    <w:rsid w:val="000E44AA"/>
    <w:rsid w:val="000F7CDF"/>
    <w:rsid w:val="00101D9C"/>
    <w:rsid w:val="00111E98"/>
    <w:rsid w:val="0011495F"/>
    <w:rsid w:val="00120C8E"/>
    <w:rsid w:val="0012143E"/>
    <w:rsid w:val="00126BBA"/>
    <w:rsid w:val="00126C41"/>
    <w:rsid w:val="0012730F"/>
    <w:rsid w:val="00134E52"/>
    <w:rsid w:val="00136883"/>
    <w:rsid w:val="00136C66"/>
    <w:rsid w:val="00142A93"/>
    <w:rsid w:val="00143882"/>
    <w:rsid w:val="00143EDF"/>
    <w:rsid w:val="00156B49"/>
    <w:rsid w:val="00157D91"/>
    <w:rsid w:val="0016049F"/>
    <w:rsid w:val="001629D9"/>
    <w:rsid w:val="00176B01"/>
    <w:rsid w:val="001865E2"/>
    <w:rsid w:val="00192399"/>
    <w:rsid w:val="00195238"/>
    <w:rsid w:val="001A16F5"/>
    <w:rsid w:val="001A74F8"/>
    <w:rsid w:val="001A78BB"/>
    <w:rsid w:val="001B2A2C"/>
    <w:rsid w:val="001B7CB8"/>
    <w:rsid w:val="001C29A6"/>
    <w:rsid w:val="001C73E3"/>
    <w:rsid w:val="001C7CF7"/>
    <w:rsid w:val="001D43A7"/>
    <w:rsid w:val="001D7E66"/>
    <w:rsid w:val="001E08E4"/>
    <w:rsid w:val="001E3458"/>
    <w:rsid w:val="001F4C3E"/>
    <w:rsid w:val="00200069"/>
    <w:rsid w:val="0020009D"/>
    <w:rsid w:val="00204A10"/>
    <w:rsid w:val="00204BE4"/>
    <w:rsid w:val="00205029"/>
    <w:rsid w:val="0020597E"/>
    <w:rsid w:val="00215D44"/>
    <w:rsid w:val="002241B0"/>
    <w:rsid w:val="00225EE0"/>
    <w:rsid w:val="0023219C"/>
    <w:rsid w:val="00232659"/>
    <w:rsid w:val="0023314E"/>
    <w:rsid w:val="0023369E"/>
    <w:rsid w:val="002410C1"/>
    <w:rsid w:val="0024321E"/>
    <w:rsid w:val="00251DA7"/>
    <w:rsid w:val="00253CAC"/>
    <w:rsid w:val="00254673"/>
    <w:rsid w:val="0026086B"/>
    <w:rsid w:val="00261A92"/>
    <w:rsid w:val="00275829"/>
    <w:rsid w:val="002760FE"/>
    <w:rsid w:val="002817A4"/>
    <w:rsid w:val="00284743"/>
    <w:rsid w:val="00287A7E"/>
    <w:rsid w:val="00287AF1"/>
    <w:rsid w:val="00290424"/>
    <w:rsid w:val="00294984"/>
    <w:rsid w:val="00295AC6"/>
    <w:rsid w:val="00296D57"/>
    <w:rsid w:val="002A03E5"/>
    <w:rsid w:val="002A1407"/>
    <w:rsid w:val="002A786C"/>
    <w:rsid w:val="002B3B39"/>
    <w:rsid w:val="002C0B82"/>
    <w:rsid w:val="002D0D00"/>
    <w:rsid w:val="002D3B3F"/>
    <w:rsid w:val="002D4883"/>
    <w:rsid w:val="002D67D5"/>
    <w:rsid w:val="002E0A17"/>
    <w:rsid w:val="002E1E2A"/>
    <w:rsid w:val="002E3922"/>
    <w:rsid w:val="002E3D19"/>
    <w:rsid w:val="002E4ECF"/>
    <w:rsid w:val="002F0883"/>
    <w:rsid w:val="002F42EA"/>
    <w:rsid w:val="002F61D7"/>
    <w:rsid w:val="003061E7"/>
    <w:rsid w:val="00307326"/>
    <w:rsid w:val="00321BD5"/>
    <w:rsid w:val="00323116"/>
    <w:rsid w:val="00332AD2"/>
    <w:rsid w:val="00333C8C"/>
    <w:rsid w:val="00333EE1"/>
    <w:rsid w:val="00334E65"/>
    <w:rsid w:val="0034409D"/>
    <w:rsid w:val="00344454"/>
    <w:rsid w:val="00344932"/>
    <w:rsid w:val="00347B08"/>
    <w:rsid w:val="00351CD8"/>
    <w:rsid w:val="00352B7B"/>
    <w:rsid w:val="00355671"/>
    <w:rsid w:val="00357BC2"/>
    <w:rsid w:val="003657AF"/>
    <w:rsid w:val="00370BC4"/>
    <w:rsid w:val="00372ED7"/>
    <w:rsid w:val="00375967"/>
    <w:rsid w:val="003801BF"/>
    <w:rsid w:val="0038124D"/>
    <w:rsid w:val="003822E8"/>
    <w:rsid w:val="0038429D"/>
    <w:rsid w:val="003936AA"/>
    <w:rsid w:val="00394470"/>
    <w:rsid w:val="003A1753"/>
    <w:rsid w:val="003A3567"/>
    <w:rsid w:val="003B1DF0"/>
    <w:rsid w:val="003B48FE"/>
    <w:rsid w:val="003B6CE2"/>
    <w:rsid w:val="003B6D3A"/>
    <w:rsid w:val="003D0080"/>
    <w:rsid w:val="003D2B49"/>
    <w:rsid w:val="003D38EB"/>
    <w:rsid w:val="003E19AE"/>
    <w:rsid w:val="003E4EBA"/>
    <w:rsid w:val="003F247D"/>
    <w:rsid w:val="003F2AA5"/>
    <w:rsid w:val="003F7D5A"/>
    <w:rsid w:val="00416565"/>
    <w:rsid w:val="00420A73"/>
    <w:rsid w:val="004224AA"/>
    <w:rsid w:val="00425AEE"/>
    <w:rsid w:val="00430600"/>
    <w:rsid w:val="0043419D"/>
    <w:rsid w:val="00436FAB"/>
    <w:rsid w:val="00440DB3"/>
    <w:rsid w:val="00447BFD"/>
    <w:rsid w:val="00453733"/>
    <w:rsid w:val="00456296"/>
    <w:rsid w:val="00462DBC"/>
    <w:rsid w:val="004710BC"/>
    <w:rsid w:val="0047199E"/>
    <w:rsid w:val="00480EAF"/>
    <w:rsid w:val="00490E9D"/>
    <w:rsid w:val="004A17BF"/>
    <w:rsid w:val="004A354D"/>
    <w:rsid w:val="004A6A09"/>
    <w:rsid w:val="004A7DC9"/>
    <w:rsid w:val="004B45E2"/>
    <w:rsid w:val="004B5517"/>
    <w:rsid w:val="004C0F3A"/>
    <w:rsid w:val="004C6C46"/>
    <w:rsid w:val="004C6E09"/>
    <w:rsid w:val="004D0124"/>
    <w:rsid w:val="004D40B9"/>
    <w:rsid w:val="004D537D"/>
    <w:rsid w:val="004E00C1"/>
    <w:rsid w:val="004E7B00"/>
    <w:rsid w:val="004F5049"/>
    <w:rsid w:val="004F51EE"/>
    <w:rsid w:val="004F53D8"/>
    <w:rsid w:val="00510C33"/>
    <w:rsid w:val="00510ED3"/>
    <w:rsid w:val="00523DD0"/>
    <w:rsid w:val="00531F34"/>
    <w:rsid w:val="00535F2B"/>
    <w:rsid w:val="00541AF1"/>
    <w:rsid w:val="00541E8A"/>
    <w:rsid w:val="00542386"/>
    <w:rsid w:val="00544EAB"/>
    <w:rsid w:val="0054600A"/>
    <w:rsid w:val="00546092"/>
    <w:rsid w:val="0055653C"/>
    <w:rsid w:val="00557936"/>
    <w:rsid w:val="00561FA8"/>
    <w:rsid w:val="00562065"/>
    <w:rsid w:val="00564C88"/>
    <w:rsid w:val="00567CF8"/>
    <w:rsid w:val="005773A8"/>
    <w:rsid w:val="00584071"/>
    <w:rsid w:val="005929D0"/>
    <w:rsid w:val="005934F2"/>
    <w:rsid w:val="005A0A68"/>
    <w:rsid w:val="005A0EAB"/>
    <w:rsid w:val="005A32AB"/>
    <w:rsid w:val="005A5968"/>
    <w:rsid w:val="005A6BA1"/>
    <w:rsid w:val="005B4011"/>
    <w:rsid w:val="005C6FB2"/>
    <w:rsid w:val="005C7822"/>
    <w:rsid w:val="005D163B"/>
    <w:rsid w:val="005D3B69"/>
    <w:rsid w:val="005E264B"/>
    <w:rsid w:val="005F22B6"/>
    <w:rsid w:val="005F58B1"/>
    <w:rsid w:val="006072F6"/>
    <w:rsid w:val="00610AFA"/>
    <w:rsid w:val="00612694"/>
    <w:rsid w:val="00613BB2"/>
    <w:rsid w:val="0061432B"/>
    <w:rsid w:val="00614FDD"/>
    <w:rsid w:val="00615AC8"/>
    <w:rsid w:val="006168FD"/>
    <w:rsid w:val="00617FE4"/>
    <w:rsid w:val="0062139D"/>
    <w:rsid w:val="006249F1"/>
    <w:rsid w:val="00640ABE"/>
    <w:rsid w:val="00642EE7"/>
    <w:rsid w:val="0064472F"/>
    <w:rsid w:val="00646876"/>
    <w:rsid w:val="00646D72"/>
    <w:rsid w:val="00650203"/>
    <w:rsid w:val="006535EC"/>
    <w:rsid w:val="00653668"/>
    <w:rsid w:val="00657F97"/>
    <w:rsid w:val="006609EA"/>
    <w:rsid w:val="00663CDC"/>
    <w:rsid w:val="006649B2"/>
    <w:rsid w:val="00667151"/>
    <w:rsid w:val="006709ED"/>
    <w:rsid w:val="00671415"/>
    <w:rsid w:val="00673BBA"/>
    <w:rsid w:val="00674C54"/>
    <w:rsid w:val="00675949"/>
    <w:rsid w:val="0068240C"/>
    <w:rsid w:val="00682478"/>
    <w:rsid w:val="00682FC8"/>
    <w:rsid w:val="0069168F"/>
    <w:rsid w:val="00694EDD"/>
    <w:rsid w:val="006A178A"/>
    <w:rsid w:val="006A408B"/>
    <w:rsid w:val="006A4751"/>
    <w:rsid w:val="006A6D73"/>
    <w:rsid w:val="006A6EB6"/>
    <w:rsid w:val="006B3B2D"/>
    <w:rsid w:val="006C443A"/>
    <w:rsid w:val="006C69D1"/>
    <w:rsid w:val="006D4D32"/>
    <w:rsid w:val="006D7E61"/>
    <w:rsid w:val="006E2E00"/>
    <w:rsid w:val="006F0597"/>
    <w:rsid w:val="006F41DF"/>
    <w:rsid w:val="007052EF"/>
    <w:rsid w:val="00706834"/>
    <w:rsid w:val="0071107D"/>
    <w:rsid w:val="00713162"/>
    <w:rsid w:val="007137C9"/>
    <w:rsid w:val="00715871"/>
    <w:rsid w:val="007226CA"/>
    <w:rsid w:val="00724A10"/>
    <w:rsid w:val="0072727C"/>
    <w:rsid w:val="00727C01"/>
    <w:rsid w:val="00733C89"/>
    <w:rsid w:val="00734AEC"/>
    <w:rsid w:val="007510C1"/>
    <w:rsid w:val="00765437"/>
    <w:rsid w:val="007655D3"/>
    <w:rsid w:val="00767DD7"/>
    <w:rsid w:val="0077612D"/>
    <w:rsid w:val="00780C4C"/>
    <w:rsid w:val="00784ECC"/>
    <w:rsid w:val="00786488"/>
    <w:rsid w:val="00790FB7"/>
    <w:rsid w:val="00797545"/>
    <w:rsid w:val="007A0CCE"/>
    <w:rsid w:val="007A3A00"/>
    <w:rsid w:val="007A7C8E"/>
    <w:rsid w:val="007B0A94"/>
    <w:rsid w:val="007B1E2B"/>
    <w:rsid w:val="007C30AF"/>
    <w:rsid w:val="007D4693"/>
    <w:rsid w:val="007E1AF0"/>
    <w:rsid w:val="007E23C5"/>
    <w:rsid w:val="007F0AF1"/>
    <w:rsid w:val="007F3E18"/>
    <w:rsid w:val="0080326C"/>
    <w:rsid w:val="0080403A"/>
    <w:rsid w:val="00805A90"/>
    <w:rsid w:val="00815E79"/>
    <w:rsid w:val="008161B7"/>
    <w:rsid w:val="00816ECE"/>
    <w:rsid w:val="00820FDE"/>
    <w:rsid w:val="0084278C"/>
    <w:rsid w:val="008438E9"/>
    <w:rsid w:val="00847449"/>
    <w:rsid w:val="0084793B"/>
    <w:rsid w:val="008523AA"/>
    <w:rsid w:val="00853149"/>
    <w:rsid w:val="008542C6"/>
    <w:rsid w:val="00854E6C"/>
    <w:rsid w:val="008564CB"/>
    <w:rsid w:val="00864003"/>
    <w:rsid w:val="0087017E"/>
    <w:rsid w:val="00870E4A"/>
    <w:rsid w:val="00876C75"/>
    <w:rsid w:val="008801C3"/>
    <w:rsid w:val="0088223A"/>
    <w:rsid w:val="008863B4"/>
    <w:rsid w:val="0088704E"/>
    <w:rsid w:val="00892859"/>
    <w:rsid w:val="008A16E2"/>
    <w:rsid w:val="008A2C3C"/>
    <w:rsid w:val="008B1D90"/>
    <w:rsid w:val="008B6645"/>
    <w:rsid w:val="008B7F31"/>
    <w:rsid w:val="008C60C0"/>
    <w:rsid w:val="008D4F96"/>
    <w:rsid w:val="00904DC0"/>
    <w:rsid w:val="009170DA"/>
    <w:rsid w:val="009229C9"/>
    <w:rsid w:val="00923360"/>
    <w:rsid w:val="00924A13"/>
    <w:rsid w:val="009271C9"/>
    <w:rsid w:val="00944EB4"/>
    <w:rsid w:val="00950926"/>
    <w:rsid w:val="00950E0C"/>
    <w:rsid w:val="00961A39"/>
    <w:rsid w:val="00963762"/>
    <w:rsid w:val="00966431"/>
    <w:rsid w:val="00967090"/>
    <w:rsid w:val="009909DB"/>
    <w:rsid w:val="009A187D"/>
    <w:rsid w:val="009A43AD"/>
    <w:rsid w:val="009A4446"/>
    <w:rsid w:val="009B168C"/>
    <w:rsid w:val="009B1ECF"/>
    <w:rsid w:val="009C21A1"/>
    <w:rsid w:val="009C24C9"/>
    <w:rsid w:val="009C4C67"/>
    <w:rsid w:val="009C5C77"/>
    <w:rsid w:val="009C7BDC"/>
    <w:rsid w:val="009D2BD5"/>
    <w:rsid w:val="009D46B9"/>
    <w:rsid w:val="009D49E3"/>
    <w:rsid w:val="009E02F2"/>
    <w:rsid w:val="009E2084"/>
    <w:rsid w:val="009E5BB3"/>
    <w:rsid w:val="009F1B91"/>
    <w:rsid w:val="009F6FFF"/>
    <w:rsid w:val="009F7E99"/>
    <w:rsid w:val="00A02208"/>
    <w:rsid w:val="00A02ABA"/>
    <w:rsid w:val="00A06E09"/>
    <w:rsid w:val="00A15FF9"/>
    <w:rsid w:val="00A21FE8"/>
    <w:rsid w:val="00A22A76"/>
    <w:rsid w:val="00A24399"/>
    <w:rsid w:val="00A25A3F"/>
    <w:rsid w:val="00A27539"/>
    <w:rsid w:val="00A3100B"/>
    <w:rsid w:val="00A362A3"/>
    <w:rsid w:val="00A479D6"/>
    <w:rsid w:val="00A52E73"/>
    <w:rsid w:val="00A543C2"/>
    <w:rsid w:val="00A61AA3"/>
    <w:rsid w:val="00A63684"/>
    <w:rsid w:val="00A67711"/>
    <w:rsid w:val="00A70083"/>
    <w:rsid w:val="00A74490"/>
    <w:rsid w:val="00A752CC"/>
    <w:rsid w:val="00A76211"/>
    <w:rsid w:val="00A77479"/>
    <w:rsid w:val="00A82675"/>
    <w:rsid w:val="00A95BE0"/>
    <w:rsid w:val="00A96ADF"/>
    <w:rsid w:val="00A96C44"/>
    <w:rsid w:val="00A96EDD"/>
    <w:rsid w:val="00AB069A"/>
    <w:rsid w:val="00AB1B9D"/>
    <w:rsid w:val="00AB4C48"/>
    <w:rsid w:val="00AB6BB4"/>
    <w:rsid w:val="00AC19E4"/>
    <w:rsid w:val="00AD0BF5"/>
    <w:rsid w:val="00AD1F48"/>
    <w:rsid w:val="00AD2F5D"/>
    <w:rsid w:val="00AE091A"/>
    <w:rsid w:val="00AE31A2"/>
    <w:rsid w:val="00AE449A"/>
    <w:rsid w:val="00AE4F38"/>
    <w:rsid w:val="00AE6BDC"/>
    <w:rsid w:val="00AF2D9D"/>
    <w:rsid w:val="00B05918"/>
    <w:rsid w:val="00B06160"/>
    <w:rsid w:val="00B10158"/>
    <w:rsid w:val="00B10443"/>
    <w:rsid w:val="00B11C42"/>
    <w:rsid w:val="00B11F74"/>
    <w:rsid w:val="00B126E9"/>
    <w:rsid w:val="00B15913"/>
    <w:rsid w:val="00B15E60"/>
    <w:rsid w:val="00B16016"/>
    <w:rsid w:val="00B21C5F"/>
    <w:rsid w:val="00B22763"/>
    <w:rsid w:val="00B27628"/>
    <w:rsid w:val="00B31160"/>
    <w:rsid w:val="00B31860"/>
    <w:rsid w:val="00B32570"/>
    <w:rsid w:val="00B355CE"/>
    <w:rsid w:val="00B41B9A"/>
    <w:rsid w:val="00B46B2E"/>
    <w:rsid w:val="00B553A6"/>
    <w:rsid w:val="00B613BC"/>
    <w:rsid w:val="00B61C73"/>
    <w:rsid w:val="00B64175"/>
    <w:rsid w:val="00B65629"/>
    <w:rsid w:val="00B67745"/>
    <w:rsid w:val="00B7161D"/>
    <w:rsid w:val="00B737C4"/>
    <w:rsid w:val="00B80988"/>
    <w:rsid w:val="00B80CC0"/>
    <w:rsid w:val="00B86ABD"/>
    <w:rsid w:val="00B86B42"/>
    <w:rsid w:val="00B87B28"/>
    <w:rsid w:val="00B9099F"/>
    <w:rsid w:val="00B90DC6"/>
    <w:rsid w:val="00B91D56"/>
    <w:rsid w:val="00B92A87"/>
    <w:rsid w:val="00B964E1"/>
    <w:rsid w:val="00B973C8"/>
    <w:rsid w:val="00BB2674"/>
    <w:rsid w:val="00BB35FA"/>
    <w:rsid w:val="00BC3816"/>
    <w:rsid w:val="00BC5441"/>
    <w:rsid w:val="00BD07F7"/>
    <w:rsid w:val="00BD49B1"/>
    <w:rsid w:val="00BE358D"/>
    <w:rsid w:val="00BE4E49"/>
    <w:rsid w:val="00BE59E6"/>
    <w:rsid w:val="00BF29EE"/>
    <w:rsid w:val="00BF751F"/>
    <w:rsid w:val="00C02D0C"/>
    <w:rsid w:val="00C03925"/>
    <w:rsid w:val="00C045C4"/>
    <w:rsid w:val="00C10EB2"/>
    <w:rsid w:val="00C141FA"/>
    <w:rsid w:val="00C1583C"/>
    <w:rsid w:val="00C17D4D"/>
    <w:rsid w:val="00C215DA"/>
    <w:rsid w:val="00C22766"/>
    <w:rsid w:val="00C2286C"/>
    <w:rsid w:val="00C32501"/>
    <w:rsid w:val="00C3625B"/>
    <w:rsid w:val="00C3707A"/>
    <w:rsid w:val="00C42B9E"/>
    <w:rsid w:val="00C5416E"/>
    <w:rsid w:val="00C5418A"/>
    <w:rsid w:val="00C544F6"/>
    <w:rsid w:val="00C6030E"/>
    <w:rsid w:val="00C62264"/>
    <w:rsid w:val="00C6272E"/>
    <w:rsid w:val="00C64BD3"/>
    <w:rsid w:val="00C65215"/>
    <w:rsid w:val="00C705AC"/>
    <w:rsid w:val="00C75C08"/>
    <w:rsid w:val="00C901EC"/>
    <w:rsid w:val="00C9023A"/>
    <w:rsid w:val="00C90ADE"/>
    <w:rsid w:val="00C917B6"/>
    <w:rsid w:val="00CA09FC"/>
    <w:rsid w:val="00CB28B8"/>
    <w:rsid w:val="00CB7012"/>
    <w:rsid w:val="00CB7B2C"/>
    <w:rsid w:val="00CC0913"/>
    <w:rsid w:val="00CD5CB9"/>
    <w:rsid w:val="00CE0902"/>
    <w:rsid w:val="00CE3823"/>
    <w:rsid w:val="00CF0AC4"/>
    <w:rsid w:val="00CF236F"/>
    <w:rsid w:val="00CF4FF3"/>
    <w:rsid w:val="00D007F5"/>
    <w:rsid w:val="00D03FEB"/>
    <w:rsid w:val="00D0677B"/>
    <w:rsid w:val="00D14344"/>
    <w:rsid w:val="00D16ADE"/>
    <w:rsid w:val="00D27ED0"/>
    <w:rsid w:val="00D327F6"/>
    <w:rsid w:val="00D362C2"/>
    <w:rsid w:val="00D40393"/>
    <w:rsid w:val="00D436EA"/>
    <w:rsid w:val="00D45241"/>
    <w:rsid w:val="00D458A8"/>
    <w:rsid w:val="00D51BF4"/>
    <w:rsid w:val="00D54465"/>
    <w:rsid w:val="00D56D76"/>
    <w:rsid w:val="00D63405"/>
    <w:rsid w:val="00D67E43"/>
    <w:rsid w:val="00D73D91"/>
    <w:rsid w:val="00D77E3F"/>
    <w:rsid w:val="00D80567"/>
    <w:rsid w:val="00D81003"/>
    <w:rsid w:val="00D841F1"/>
    <w:rsid w:val="00D859F5"/>
    <w:rsid w:val="00D87E3E"/>
    <w:rsid w:val="00D9365E"/>
    <w:rsid w:val="00D93B12"/>
    <w:rsid w:val="00DA02EA"/>
    <w:rsid w:val="00DA0E46"/>
    <w:rsid w:val="00DA1480"/>
    <w:rsid w:val="00DA2A74"/>
    <w:rsid w:val="00DA5558"/>
    <w:rsid w:val="00DB3C12"/>
    <w:rsid w:val="00DB5D94"/>
    <w:rsid w:val="00DB7CD9"/>
    <w:rsid w:val="00DB7D0A"/>
    <w:rsid w:val="00DC0D49"/>
    <w:rsid w:val="00DD2E04"/>
    <w:rsid w:val="00DD32BA"/>
    <w:rsid w:val="00DD6503"/>
    <w:rsid w:val="00DE1199"/>
    <w:rsid w:val="00DE1654"/>
    <w:rsid w:val="00DE22DD"/>
    <w:rsid w:val="00DE2436"/>
    <w:rsid w:val="00DE61B1"/>
    <w:rsid w:val="00DF52BC"/>
    <w:rsid w:val="00E13134"/>
    <w:rsid w:val="00E16AC7"/>
    <w:rsid w:val="00E300B5"/>
    <w:rsid w:val="00E40618"/>
    <w:rsid w:val="00E433B6"/>
    <w:rsid w:val="00E511AF"/>
    <w:rsid w:val="00E52A24"/>
    <w:rsid w:val="00E56433"/>
    <w:rsid w:val="00E60E59"/>
    <w:rsid w:val="00E63F8C"/>
    <w:rsid w:val="00E67163"/>
    <w:rsid w:val="00E701E8"/>
    <w:rsid w:val="00E705E3"/>
    <w:rsid w:val="00E736D7"/>
    <w:rsid w:val="00E80288"/>
    <w:rsid w:val="00E807BD"/>
    <w:rsid w:val="00E81445"/>
    <w:rsid w:val="00E81ED8"/>
    <w:rsid w:val="00E861C5"/>
    <w:rsid w:val="00E92837"/>
    <w:rsid w:val="00E92B2D"/>
    <w:rsid w:val="00EA2382"/>
    <w:rsid w:val="00EA669E"/>
    <w:rsid w:val="00EA7018"/>
    <w:rsid w:val="00EB3CF2"/>
    <w:rsid w:val="00EB6862"/>
    <w:rsid w:val="00EC1E2F"/>
    <w:rsid w:val="00EC1EEE"/>
    <w:rsid w:val="00EC49E1"/>
    <w:rsid w:val="00EC66F9"/>
    <w:rsid w:val="00EC7BD5"/>
    <w:rsid w:val="00EC7ED4"/>
    <w:rsid w:val="00ED1908"/>
    <w:rsid w:val="00ED4B55"/>
    <w:rsid w:val="00EE07C8"/>
    <w:rsid w:val="00EE20FE"/>
    <w:rsid w:val="00EF17DD"/>
    <w:rsid w:val="00F00E8D"/>
    <w:rsid w:val="00F10990"/>
    <w:rsid w:val="00F204BB"/>
    <w:rsid w:val="00F22FF8"/>
    <w:rsid w:val="00F23B76"/>
    <w:rsid w:val="00F24FD8"/>
    <w:rsid w:val="00F255D9"/>
    <w:rsid w:val="00F31338"/>
    <w:rsid w:val="00F351A3"/>
    <w:rsid w:val="00F37895"/>
    <w:rsid w:val="00F37FF7"/>
    <w:rsid w:val="00F51BEF"/>
    <w:rsid w:val="00F52C72"/>
    <w:rsid w:val="00F6556E"/>
    <w:rsid w:val="00F666C4"/>
    <w:rsid w:val="00F6748F"/>
    <w:rsid w:val="00F71AD1"/>
    <w:rsid w:val="00F7313C"/>
    <w:rsid w:val="00F87661"/>
    <w:rsid w:val="00F87EC0"/>
    <w:rsid w:val="00FA3A3E"/>
    <w:rsid w:val="00FA3EA8"/>
    <w:rsid w:val="00FA4A40"/>
    <w:rsid w:val="00FA6AB1"/>
    <w:rsid w:val="00FB13C8"/>
    <w:rsid w:val="00FB3BD7"/>
    <w:rsid w:val="00FB4EDC"/>
    <w:rsid w:val="00FB73A4"/>
    <w:rsid w:val="00FB7973"/>
    <w:rsid w:val="00FC06D2"/>
    <w:rsid w:val="00FC0ED5"/>
    <w:rsid w:val="00FC4F56"/>
    <w:rsid w:val="00FC55AF"/>
    <w:rsid w:val="00FC60BD"/>
    <w:rsid w:val="00FD16A6"/>
    <w:rsid w:val="00FD55F2"/>
    <w:rsid w:val="00FE2A7A"/>
    <w:rsid w:val="00FE2FF5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9A17"/>
  <w15:docId w15:val="{516AA075-79EA-4352-A299-D664950D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1A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1"/>
    <w:uiPriority w:val="99"/>
    <w:locked/>
    <w:rsid w:val="00A06E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ий текст_"/>
    <w:basedOn w:val="a0"/>
    <w:link w:val="11"/>
    <w:uiPriority w:val="99"/>
    <w:locked/>
    <w:rsid w:val="00A06E09"/>
    <w:rPr>
      <w:rFonts w:ascii="Times New Roman" w:hAnsi="Times New Roman" w:cs="Times New Roman"/>
      <w:shd w:val="clear" w:color="auto" w:fill="FFFFFF"/>
    </w:rPr>
  </w:style>
  <w:style w:type="character" w:customStyle="1" w:styleId="98">
    <w:name w:val="Основний текст + 98"/>
    <w:aliases w:val="5 pt40"/>
    <w:basedOn w:val="a3"/>
    <w:uiPriority w:val="99"/>
    <w:rsid w:val="00A06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12">
    <w:name w:val="Основний текст + 1012"/>
    <w:aliases w:val="5 pt39,Інтервал 0 pt21"/>
    <w:basedOn w:val="a3"/>
    <w:uiPriority w:val="99"/>
    <w:rsid w:val="00A06E0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06E09"/>
    <w:pPr>
      <w:shd w:val="clear" w:color="auto" w:fill="FFFFFF"/>
      <w:spacing w:after="840" w:line="240" w:lineRule="atLeast"/>
      <w:ind w:hanging="320"/>
    </w:pPr>
    <w:rPr>
      <w:b/>
      <w:bCs/>
    </w:rPr>
  </w:style>
  <w:style w:type="paragraph" w:customStyle="1" w:styleId="11">
    <w:name w:val="Основний текст1"/>
    <w:basedOn w:val="a"/>
    <w:link w:val="a3"/>
    <w:uiPriority w:val="99"/>
    <w:rsid w:val="00A06E09"/>
    <w:pPr>
      <w:shd w:val="clear" w:color="auto" w:fill="FFFFFF"/>
      <w:spacing w:after="360" w:line="240" w:lineRule="atLeast"/>
      <w:ind w:hanging="860"/>
    </w:pPr>
  </w:style>
  <w:style w:type="character" w:customStyle="1" w:styleId="42">
    <w:name w:val="Основний текст (42)_"/>
    <w:basedOn w:val="a0"/>
    <w:link w:val="420"/>
    <w:uiPriority w:val="99"/>
    <w:locked/>
    <w:rsid w:val="00A06E09"/>
    <w:rPr>
      <w:rFonts w:ascii="Bookman Old Style" w:hAnsi="Bookman Old Style" w:cs="Bookman Old Style"/>
      <w:noProof/>
      <w:sz w:val="50"/>
      <w:szCs w:val="50"/>
      <w:shd w:val="clear" w:color="auto" w:fill="FFFFFF"/>
    </w:rPr>
  </w:style>
  <w:style w:type="character" w:customStyle="1" w:styleId="1011">
    <w:name w:val="Основний текст + 1011"/>
    <w:aliases w:val="5 pt38"/>
    <w:basedOn w:val="a3"/>
    <w:uiPriority w:val="99"/>
    <w:rsid w:val="00A06E0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9">
    <w:name w:val="Основний текст + Курсив9"/>
    <w:basedOn w:val="a3"/>
    <w:uiPriority w:val="99"/>
    <w:rsid w:val="00A06E09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paragraph" w:customStyle="1" w:styleId="420">
    <w:name w:val="Основний текст (42)"/>
    <w:basedOn w:val="a"/>
    <w:link w:val="42"/>
    <w:uiPriority w:val="99"/>
    <w:rsid w:val="00A06E09"/>
    <w:pPr>
      <w:shd w:val="clear" w:color="auto" w:fill="FFFFFF"/>
      <w:spacing w:after="300" w:line="240" w:lineRule="atLeast"/>
    </w:pPr>
    <w:rPr>
      <w:rFonts w:ascii="Bookman Old Style" w:hAnsi="Bookman Old Style" w:cs="Bookman Old Style"/>
      <w:noProof/>
      <w:sz w:val="50"/>
      <w:szCs w:val="50"/>
    </w:rPr>
  </w:style>
  <w:style w:type="character" w:customStyle="1" w:styleId="2">
    <w:name w:val="Основний текст (2)_"/>
    <w:basedOn w:val="a0"/>
    <w:link w:val="21"/>
    <w:uiPriority w:val="99"/>
    <w:locked/>
    <w:rsid w:val="00A06E0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pt13">
    <w:name w:val="Основний текст + 10 pt13"/>
    <w:basedOn w:val="a3"/>
    <w:uiPriority w:val="99"/>
    <w:rsid w:val="00A06E0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A06E09"/>
    <w:pPr>
      <w:shd w:val="clear" w:color="auto" w:fill="FFFFFF"/>
      <w:spacing w:line="240" w:lineRule="atLeast"/>
    </w:pPr>
    <w:rPr>
      <w:i/>
      <w:iCs/>
    </w:rPr>
  </w:style>
  <w:style w:type="character" w:customStyle="1" w:styleId="18">
    <w:name w:val="Заголовок №18_"/>
    <w:basedOn w:val="a0"/>
    <w:link w:val="180"/>
    <w:uiPriority w:val="99"/>
    <w:locked/>
    <w:rsid w:val="00A06E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A06E0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411pt">
    <w:name w:val="Основний текст (4) + 11 pt"/>
    <w:aliases w:val="Не малі великі літери"/>
    <w:basedOn w:val="4"/>
    <w:uiPriority w:val="99"/>
    <w:rsid w:val="00A06E09"/>
    <w:rPr>
      <w:rFonts w:ascii="Times New Roman" w:hAnsi="Times New Roman" w:cs="Times New Roman"/>
      <w:smallCaps w:val="0"/>
      <w:noProof/>
      <w:sz w:val="22"/>
      <w:szCs w:val="22"/>
      <w:shd w:val="clear" w:color="auto" w:fill="FFFFFF"/>
    </w:rPr>
  </w:style>
  <w:style w:type="character" w:customStyle="1" w:styleId="182">
    <w:name w:val="Заголовок №18 (2)_"/>
    <w:basedOn w:val="a0"/>
    <w:link w:val="1821"/>
    <w:uiPriority w:val="99"/>
    <w:locked/>
    <w:rsid w:val="00A06E0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210pt">
    <w:name w:val="Заголовок №18 (2) + 10 pt"/>
    <w:aliases w:val="Не курсив,Інтервал 1 pt"/>
    <w:basedOn w:val="182"/>
    <w:uiPriority w:val="99"/>
    <w:rsid w:val="00A06E09"/>
    <w:rPr>
      <w:rFonts w:ascii="Times New Roman" w:hAnsi="Times New Roman" w:cs="Times New Roman"/>
      <w:b/>
      <w:bCs/>
      <w:i w:val="0"/>
      <w:iCs w:val="0"/>
      <w:spacing w:val="20"/>
      <w:sz w:val="20"/>
      <w:szCs w:val="20"/>
      <w:shd w:val="clear" w:color="auto" w:fill="FFFFFF"/>
    </w:rPr>
  </w:style>
  <w:style w:type="character" w:customStyle="1" w:styleId="1820">
    <w:name w:val="Заголовок №18 (2)"/>
    <w:basedOn w:val="182"/>
    <w:uiPriority w:val="99"/>
    <w:rsid w:val="00A06E0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1829pt">
    <w:name w:val="Заголовок №18 (2) + 9 pt"/>
    <w:aliases w:val="Не напівжирний,Не курсив16,Малі великі літери"/>
    <w:basedOn w:val="182"/>
    <w:uiPriority w:val="99"/>
    <w:rsid w:val="00A06E09"/>
    <w:rPr>
      <w:rFonts w:ascii="Times New Roman" w:hAnsi="Times New Roman" w:cs="Times New Roman"/>
      <w:b w:val="0"/>
      <w:bCs w:val="0"/>
      <w:i w:val="0"/>
      <w:iCs w:val="0"/>
      <w:smallCaps/>
      <w:sz w:val="18"/>
      <w:szCs w:val="18"/>
      <w:shd w:val="clear" w:color="auto" w:fill="FFFFFF"/>
    </w:rPr>
  </w:style>
  <w:style w:type="character" w:customStyle="1" w:styleId="a4">
    <w:name w:val="Основний текст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">
    <w:name w:val="Основний текст (5)_"/>
    <w:basedOn w:val="a0"/>
    <w:link w:val="51"/>
    <w:uiPriority w:val="99"/>
    <w:locked/>
    <w:rsid w:val="00A06E09"/>
    <w:rPr>
      <w:rFonts w:ascii="Times New Roman" w:hAnsi="Times New Roman" w:cs="Times New Roman"/>
      <w:shd w:val="clear" w:color="auto" w:fill="FFFFFF"/>
    </w:rPr>
  </w:style>
  <w:style w:type="paragraph" w:customStyle="1" w:styleId="180">
    <w:name w:val="Заголовок №18"/>
    <w:basedOn w:val="a"/>
    <w:link w:val="18"/>
    <w:uiPriority w:val="99"/>
    <w:rsid w:val="00A06E09"/>
    <w:pPr>
      <w:shd w:val="clear" w:color="auto" w:fill="FFFFFF"/>
      <w:spacing w:line="274" w:lineRule="exact"/>
      <w:ind w:hanging="4880"/>
    </w:pPr>
    <w:rPr>
      <w:b/>
      <w:bCs/>
    </w:rPr>
  </w:style>
  <w:style w:type="paragraph" w:customStyle="1" w:styleId="40">
    <w:name w:val="Основний текст (4)"/>
    <w:basedOn w:val="a"/>
    <w:link w:val="4"/>
    <w:uiPriority w:val="99"/>
    <w:rsid w:val="00A06E09"/>
    <w:pPr>
      <w:shd w:val="clear" w:color="auto" w:fill="FFFFFF"/>
      <w:spacing w:line="240" w:lineRule="atLeast"/>
    </w:pPr>
    <w:rPr>
      <w:smallCaps/>
      <w:sz w:val="18"/>
      <w:szCs w:val="18"/>
    </w:rPr>
  </w:style>
  <w:style w:type="paragraph" w:customStyle="1" w:styleId="1821">
    <w:name w:val="Заголовок №18 (2)1"/>
    <w:basedOn w:val="a"/>
    <w:link w:val="182"/>
    <w:uiPriority w:val="99"/>
    <w:rsid w:val="00A06E09"/>
    <w:pPr>
      <w:shd w:val="clear" w:color="auto" w:fill="FFFFFF"/>
      <w:spacing w:after="60" w:line="151" w:lineRule="exact"/>
      <w:ind w:hanging="880"/>
    </w:pPr>
    <w:rPr>
      <w:b/>
      <w:bCs/>
      <w:i/>
      <w:iCs/>
      <w:sz w:val="23"/>
      <w:szCs w:val="23"/>
    </w:rPr>
  </w:style>
  <w:style w:type="paragraph" w:customStyle="1" w:styleId="51">
    <w:name w:val="Основний текст (5)1"/>
    <w:basedOn w:val="a"/>
    <w:link w:val="5"/>
    <w:uiPriority w:val="99"/>
    <w:rsid w:val="00A06E09"/>
    <w:pPr>
      <w:shd w:val="clear" w:color="auto" w:fill="FFFFFF"/>
      <w:spacing w:line="274" w:lineRule="exact"/>
      <w:jc w:val="both"/>
    </w:pPr>
  </w:style>
  <w:style w:type="character" w:customStyle="1" w:styleId="9pt">
    <w:name w:val="Основний текст + 9 pt"/>
    <w:basedOn w:val="a3"/>
    <w:uiPriority w:val="99"/>
    <w:rsid w:val="00A06E0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6">
    <w:name w:val="Основний текст (6)_"/>
    <w:basedOn w:val="a0"/>
    <w:link w:val="61"/>
    <w:uiPriority w:val="99"/>
    <w:locked/>
    <w:rsid w:val="00A06E09"/>
    <w:rPr>
      <w:rFonts w:ascii="Times New Roman" w:hAnsi="Times New Roman" w:cs="Times New Roman"/>
      <w:shd w:val="clear" w:color="auto" w:fill="FFFFFF"/>
    </w:rPr>
  </w:style>
  <w:style w:type="character" w:customStyle="1" w:styleId="60">
    <w:name w:val="Основний текст (6)"/>
    <w:basedOn w:val="6"/>
    <w:uiPriority w:val="99"/>
    <w:rsid w:val="00A06E09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ий текст (7)_"/>
    <w:basedOn w:val="a0"/>
    <w:link w:val="71"/>
    <w:uiPriority w:val="99"/>
    <w:locked/>
    <w:rsid w:val="00A06E09"/>
    <w:rPr>
      <w:rFonts w:ascii="Times New Roman" w:hAnsi="Times New Roman" w:cs="Times New Roman"/>
      <w:shd w:val="clear" w:color="auto" w:fill="FFFFFF"/>
    </w:rPr>
  </w:style>
  <w:style w:type="character" w:customStyle="1" w:styleId="70">
    <w:name w:val="Основний текст (7)"/>
    <w:basedOn w:val="7"/>
    <w:uiPriority w:val="99"/>
    <w:rsid w:val="00A06E09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ий текст (8)_"/>
    <w:basedOn w:val="a0"/>
    <w:link w:val="80"/>
    <w:uiPriority w:val="99"/>
    <w:locked/>
    <w:rsid w:val="00A06E0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11pt">
    <w:name w:val="Основний текст (8) + 11 pt"/>
    <w:basedOn w:val="8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5">
    <w:name w:val="Основний текст + Курсив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61">
    <w:name w:val="Основний текст (6)1"/>
    <w:basedOn w:val="a"/>
    <w:link w:val="6"/>
    <w:uiPriority w:val="99"/>
    <w:rsid w:val="00A06E09"/>
    <w:pPr>
      <w:shd w:val="clear" w:color="auto" w:fill="FFFFFF"/>
      <w:spacing w:line="240" w:lineRule="atLeast"/>
    </w:pPr>
  </w:style>
  <w:style w:type="paragraph" w:customStyle="1" w:styleId="71">
    <w:name w:val="Основний текст (7)1"/>
    <w:basedOn w:val="a"/>
    <w:link w:val="7"/>
    <w:uiPriority w:val="99"/>
    <w:rsid w:val="00A06E09"/>
    <w:pPr>
      <w:shd w:val="clear" w:color="auto" w:fill="FFFFFF"/>
      <w:spacing w:line="240" w:lineRule="atLeast"/>
    </w:pPr>
  </w:style>
  <w:style w:type="paragraph" w:customStyle="1" w:styleId="80">
    <w:name w:val="Основний текст (8)"/>
    <w:basedOn w:val="a"/>
    <w:link w:val="8"/>
    <w:uiPriority w:val="99"/>
    <w:rsid w:val="00A06E09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9pt15">
    <w:name w:val="Основний текст + 9 pt15"/>
    <w:aliases w:val="Малі великі літери9"/>
    <w:basedOn w:val="a3"/>
    <w:uiPriority w:val="99"/>
    <w:rsid w:val="00A06E09"/>
    <w:rPr>
      <w:rFonts w:ascii="Times New Roman" w:hAnsi="Times New Roman" w:cs="Times New Roman"/>
      <w:smallCaps/>
      <w:spacing w:val="0"/>
      <w:sz w:val="18"/>
      <w:szCs w:val="18"/>
      <w:shd w:val="clear" w:color="auto" w:fill="FFFFFF"/>
    </w:rPr>
  </w:style>
  <w:style w:type="character" w:customStyle="1" w:styleId="50">
    <w:name w:val="Основний текст (5)"/>
    <w:basedOn w:val="5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9pt">
    <w:name w:val="Основний текст (5) + 9 pt"/>
    <w:aliases w:val="Малі великі літери8"/>
    <w:basedOn w:val="5"/>
    <w:uiPriority w:val="99"/>
    <w:rsid w:val="00A06E09"/>
    <w:rPr>
      <w:rFonts w:ascii="Times New Roman" w:hAnsi="Times New Roman" w:cs="Times New Roman"/>
      <w:smallCaps/>
      <w:spacing w:val="0"/>
      <w:sz w:val="18"/>
      <w:szCs w:val="18"/>
      <w:shd w:val="clear" w:color="auto" w:fill="FFFFFF"/>
    </w:rPr>
  </w:style>
  <w:style w:type="character" w:customStyle="1" w:styleId="162">
    <w:name w:val="Заголовок №16 (2)_"/>
    <w:basedOn w:val="a0"/>
    <w:link w:val="1620"/>
    <w:uiPriority w:val="99"/>
    <w:locked/>
    <w:rsid w:val="00A06E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20">
    <w:name w:val="Заголовок №16 (2)"/>
    <w:basedOn w:val="a"/>
    <w:link w:val="162"/>
    <w:uiPriority w:val="99"/>
    <w:rsid w:val="00A06E09"/>
    <w:pPr>
      <w:shd w:val="clear" w:color="auto" w:fill="FFFFFF"/>
      <w:spacing w:after="300" w:line="240" w:lineRule="atLeast"/>
    </w:pPr>
    <w:rPr>
      <w:b/>
      <w:bCs/>
    </w:rPr>
  </w:style>
  <w:style w:type="character" w:customStyle="1" w:styleId="22">
    <w:name w:val="Основний текст22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10">
    <w:name w:val="Основний текст (21)_"/>
    <w:basedOn w:val="a0"/>
    <w:link w:val="211"/>
    <w:uiPriority w:val="99"/>
    <w:locked/>
    <w:rsid w:val="00A06E09"/>
    <w:rPr>
      <w:rFonts w:ascii="Arial" w:hAnsi="Arial" w:cs="Arial"/>
      <w:sz w:val="21"/>
      <w:szCs w:val="21"/>
      <w:shd w:val="clear" w:color="auto" w:fill="FFFFFF"/>
    </w:rPr>
  </w:style>
  <w:style w:type="character" w:customStyle="1" w:styleId="23">
    <w:name w:val="Основний текст (23)_"/>
    <w:basedOn w:val="a0"/>
    <w:link w:val="230"/>
    <w:uiPriority w:val="99"/>
    <w:locked/>
    <w:rsid w:val="00A06E09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31">
    <w:name w:val="Основний текст (23) + Не курсив"/>
    <w:basedOn w:val="23"/>
    <w:uiPriority w:val="99"/>
    <w:rsid w:val="00A06E09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21Calibri">
    <w:name w:val="Основний текст (21) + Calibri"/>
    <w:basedOn w:val="210"/>
    <w:uiPriority w:val="99"/>
    <w:rsid w:val="00A06E09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12">
    <w:name w:val="Основний текст (21) + Курсив"/>
    <w:basedOn w:val="210"/>
    <w:uiPriority w:val="99"/>
    <w:rsid w:val="00A06E09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211">
    <w:name w:val="Основний текст (21)"/>
    <w:basedOn w:val="a"/>
    <w:link w:val="210"/>
    <w:uiPriority w:val="99"/>
    <w:rsid w:val="00A06E09"/>
    <w:pPr>
      <w:shd w:val="clear" w:color="auto" w:fill="FFFFFF"/>
      <w:spacing w:after="240" w:line="281" w:lineRule="exact"/>
    </w:pPr>
    <w:rPr>
      <w:rFonts w:ascii="Arial" w:hAnsi="Arial" w:cs="Arial"/>
      <w:sz w:val="21"/>
      <w:szCs w:val="21"/>
    </w:rPr>
  </w:style>
  <w:style w:type="paragraph" w:customStyle="1" w:styleId="230">
    <w:name w:val="Основний текст (23)"/>
    <w:basedOn w:val="a"/>
    <w:link w:val="23"/>
    <w:uiPriority w:val="99"/>
    <w:rsid w:val="00A06E09"/>
    <w:pPr>
      <w:shd w:val="clear" w:color="auto" w:fill="FFFFFF"/>
      <w:spacing w:before="240" w:after="240" w:line="288" w:lineRule="exact"/>
      <w:jc w:val="right"/>
    </w:pPr>
    <w:rPr>
      <w:rFonts w:ascii="Arial" w:hAnsi="Arial" w:cs="Arial"/>
      <w:i/>
      <w:iCs/>
      <w:sz w:val="21"/>
      <w:szCs w:val="21"/>
    </w:rPr>
  </w:style>
  <w:style w:type="character" w:customStyle="1" w:styleId="24">
    <w:name w:val="Основний текст (2) + Не курсив4"/>
    <w:basedOn w:val="2"/>
    <w:uiPriority w:val="99"/>
    <w:rsid w:val="00A06E09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8pt">
    <w:name w:val="Основний текст + 8 pt"/>
    <w:basedOn w:val="a3"/>
    <w:uiPriority w:val="99"/>
    <w:rsid w:val="00A06E0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81">
    <w:name w:val="Основний текст18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Georgia">
    <w:name w:val="Основний текст + Georgia"/>
    <w:aliases w:val="1011,5 pt63"/>
    <w:basedOn w:val="a3"/>
    <w:uiPriority w:val="99"/>
    <w:rsid w:val="00A06E09"/>
    <w:rPr>
      <w:rFonts w:ascii="Georgia" w:hAnsi="Georgia" w:cs="Georgia"/>
      <w:spacing w:val="0"/>
      <w:sz w:val="21"/>
      <w:szCs w:val="21"/>
      <w:shd w:val="clear" w:color="auto" w:fill="FFFFFF"/>
    </w:rPr>
  </w:style>
  <w:style w:type="character" w:styleId="a6">
    <w:name w:val="Hyperlink"/>
    <w:basedOn w:val="a0"/>
    <w:uiPriority w:val="99"/>
    <w:rsid w:val="00A06E09"/>
    <w:rPr>
      <w:rFonts w:cs="Times New Roman"/>
      <w:color w:val="0066CC"/>
      <w:u w:val="single"/>
    </w:rPr>
  </w:style>
  <w:style w:type="character" w:customStyle="1" w:styleId="14">
    <w:name w:val="Основний текст (14)_"/>
    <w:basedOn w:val="a0"/>
    <w:link w:val="141"/>
    <w:uiPriority w:val="99"/>
    <w:locked/>
    <w:rsid w:val="00A06E0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40">
    <w:name w:val="Основний текст (24)_"/>
    <w:basedOn w:val="a0"/>
    <w:link w:val="241"/>
    <w:uiPriority w:val="99"/>
    <w:locked/>
    <w:rsid w:val="00A06E09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411pt">
    <w:name w:val="Основний текст (24) + 11 pt"/>
    <w:aliases w:val="Не напівжирний4,Інтервал 4 pt"/>
    <w:basedOn w:val="240"/>
    <w:uiPriority w:val="99"/>
    <w:rsid w:val="00A06E09"/>
    <w:rPr>
      <w:rFonts w:ascii="Times New Roman" w:hAnsi="Times New Roman" w:cs="Times New Roman"/>
      <w:b w:val="0"/>
      <w:bCs w:val="0"/>
      <w:spacing w:val="90"/>
      <w:sz w:val="22"/>
      <w:szCs w:val="22"/>
      <w:shd w:val="clear" w:color="auto" w:fill="FFFFFF"/>
    </w:rPr>
  </w:style>
  <w:style w:type="character" w:customStyle="1" w:styleId="244pt">
    <w:name w:val="Основний текст (24) + Інтервал 4 pt"/>
    <w:basedOn w:val="240"/>
    <w:uiPriority w:val="99"/>
    <w:rsid w:val="00A06E09"/>
    <w:rPr>
      <w:rFonts w:ascii="Times New Roman" w:hAnsi="Times New Roman" w:cs="Times New Roman"/>
      <w:b/>
      <w:bCs/>
      <w:spacing w:val="80"/>
      <w:sz w:val="29"/>
      <w:szCs w:val="29"/>
      <w:shd w:val="clear" w:color="auto" w:fill="FFFFFF"/>
    </w:rPr>
  </w:style>
  <w:style w:type="character" w:customStyle="1" w:styleId="25">
    <w:name w:val="Основний текст (25)_"/>
    <w:basedOn w:val="a0"/>
    <w:link w:val="250"/>
    <w:uiPriority w:val="99"/>
    <w:locked/>
    <w:rsid w:val="00A06E0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140">
    <w:name w:val="Основний текст (14)"/>
    <w:basedOn w:val="14"/>
    <w:uiPriority w:val="99"/>
    <w:rsid w:val="00A06E09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141">
    <w:name w:val="Основний текст (14)1"/>
    <w:basedOn w:val="a"/>
    <w:link w:val="14"/>
    <w:uiPriority w:val="99"/>
    <w:rsid w:val="00A06E09"/>
    <w:pPr>
      <w:shd w:val="clear" w:color="auto" w:fill="FFFFFF"/>
      <w:spacing w:line="421" w:lineRule="exact"/>
      <w:jc w:val="both"/>
    </w:pPr>
    <w:rPr>
      <w:sz w:val="25"/>
      <w:szCs w:val="25"/>
    </w:rPr>
  </w:style>
  <w:style w:type="paragraph" w:customStyle="1" w:styleId="241">
    <w:name w:val="Основний текст (24)"/>
    <w:basedOn w:val="a"/>
    <w:link w:val="240"/>
    <w:uiPriority w:val="99"/>
    <w:rsid w:val="00A06E09"/>
    <w:pPr>
      <w:shd w:val="clear" w:color="auto" w:fill="FFFFFF"/>
      <w:spacing w:before="240" w:line="364" w:lineRule="exact"/>
      <w:jc w:val="right"/>
    </w:pPr>
    <w:rPr>
      <w:b/>
      <w:bCs/>
      <w:sz w:val="29"/>
      <w:szCs w:val="29"/>
    </w:rPr>
  </w:style>
  <w:style w:type="paragraph" w:customStyle="1" w:styleId="250">
    <w:name w:val="Основний текст (25)"/>
    <w:basedOn w:val="a"/>
    <w:link w:val="25"/>
    <w:uiPriority w:val="99"/>
    <w:rsid w:val="00A06E09"/>
    <w:pPr>
      <w:shd w:val="clear" w:color="auto" w:fill="FFFFFF"/>
      <w:spacing w:before="60" w:after="540" w:line="240" w:lineRule="atLeast"/>
    </w:pPr>
    <w:rPr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qFormat/>
    <w:rsid w:val="00A06E09"/>
    <w:pPr>
      <w:spacing w:before="100" w:beforeAutospacing="1" w:after="100" w:afterAutospacing="1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06E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09"/>
    <w:rPr>
      <w:rFonts w:ascii="Tahoma" w:hAnsi="Tahoma" w:cs="Tahoma"/>
      <w:sz w:val="16"/>
      <w:szCs w:val="16"/>
    </w:rPr>
  </w:style>
  <w:style w:type="character" w:customStyle="1" w:styleId="aa">
    <w:name w:val="Колонтитул_"/>
    <w:basedOn w:val="a0"/>
    <w:link w:val="12"/>
    <w:uiPriority w:val="99"/>
    <w:locked/>
    <w:rsid w:val="00A06E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Колонтитул"/>
    <w:basedOn w:val="aa"/>
    <w:uiPriority w:val="99"/>
    <w:rsid w:val="00A06E0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7">
    <w:name w:val="Основний текст17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-1pt">
    <w:name w:val="Основний текст (3) + Інтервал -1 pt"/>
    <w:basedOn w:val="3"/>
    <w:uiPriority w:val="99"/>
    <w:rsid w:val="00A06E09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8pt8">
    <w:name w:val="Основний текст + 8 pt8"/>
    <w:aliases w:val="Напівжирний14"/>
    <w:basedOn w:val="a3"/>
    <w:uiPriority w:val="99"/>
    <w:rsid w:val="00A06E0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6">
    <w:name w:val="Основний текст16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15">
    <w:name w:val="Основний текст + Курсив15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12">
    <w:name w:val="Колонтитул1"/>
    <w:basedOn w:val="a"/>
    <w:link w:val="aa"/>
    <w:uiPriority w:val="99"/>
    <w:rsid w:val="00A06E09"/>
    <w:pPr>
      <w:shd w:val="clear" w:color="auto" w:fill="FFFFFF"/>
    </w:pPr>
    <w:rPr>
      <w:sz w:val="20"/>
      <w:szCs w:val="20"/>
    </w:rPr>
  </w:style>
  <w:style w:type="character" w:customStyle="1" w:styleId="30">
    <w:name w:val="Виноска (3)_"/>
    <w:basedOn w:val="a0"/>
    <w:link w:val="32"/>
    <w:uiPriority w:val="99"/>
    <w:locked/>
    <w:rsid w:val="00A06E09"/>
    <w:rPr>
      <w:rFonts w:ascii="Arial" w:hAnsi="Arial" w:cs="Arial"/>
      <w:sz w:val="21"/>
      <w:szCs w:val="21"/>
      <w:shd w:val="clear" w:color="auto" w:fill="FFFFFF"/>
    </w:rPr>
  </w:style>
  <w:style w:type="character" w:customStyle="1" w:styleId="52">
    <w:name w:val="Основний текст (5)2"/>
    <w:basedOn w:val="5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pt12">
    <w:name w:val="Основний текст + 9 pt12"/>
    <w:basedOn w:val="a3"/>
    <w:uiPriority w:val="99"/>
    <w:rsid w:val="00A06E0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9">
    <w:name w:val="Основний текст (29)_"/>
    <w:basedOn w:val="a0"/>
    <w:link w:val="290"/>
    <w:uiPriority w:val="99"/>
    <w:locked/>
    <w:rsid w:val="00A06E0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9-1pt">
    <w:name w:val="Основний текст (29) + Інтервал -1 pt"/>
    <w:basedOn w:val="29"/>
    <w:uiPriority w:val="99"/>
    <w:rsid w:val="00A06E09"/>
    <w:rPr>
      <w:rFonts w:ascii="Times New Roman" w:hAnsi="Times New Roman" w:cs="Times New Roman"/>
      <w:b/>
      <w:bCs/>
      <w:spacing w:val="-20"/>
      <w:sz w:val="16"/>
      <w:szCs w:val="16"/>
      <w:shd w:val="clear" w:color="auto" w:fill="FFFFFF"/>
    </w:rPr>
  </w:style>
  <w:style w:type="character" w:customStyle="1" w:styleId="150">
    <w:name w:val="Основний текст15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53">
    <w:name w:val="Основний текст + Напівжирний5"/>
    <w:basedOn w:val="a3"/>
    <w:uiPriority w:val="99"/>
    <w:rsid w:val="00A06E09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142">
    <w:name w:val="Основний текст14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32">
    <w:name w:val="Виноска (3)"/>
    <w:basedOn w:val="a"/>
    <w:link w:val="30"/>
    <w:uiPriority w:val="99"/>
    <w:rsid w:val="00A06E09"/>
    <w:pPr>
      <w:shd w:val="clear" w:color="auto" w:fill="FFFFFF"/>
      <w:spacing w:before="420" w:line="240" w:lineRule="atLeast"/>
    </w:pPr>
    <w:rPr>
      <w:rFonts w:ascii="Arial" w:hAnsi="Arial" w:cs="Arial"/>
      <w:sz w:val="21"/>
      <w:szCs w:val="21"/>
    </w:rPr>
  </w:style>
  <w:style w:type="paragraph" w:customStyle="1" w:styleId="290">
    <w:name w:val="Основний текст (29)"/>
    <w:basedOn w:val="a"/>
    <w:link w:val="29"/>
    <w:uiPriority w:val="99"/>
    <w:rsid w:val="00A06E09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143">
    <w:name w:val="Основний текст + Курсив14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8pt7">
    <w:name w:val="Основний текст + 8 pt7"/>
    <w:aliases w:val="Напівжирний13"/>
    <w:basedOn w:val="a3"/>
    <w:uiPriority w:val="99"/>
    <w:rsid w:val="00A06E0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3">
    <w:name w:val="Основний текст13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Arial">
    <w:name w:val="Основний текст (2) + Arial"/>
    <w:aliases w:val="8 pt,Не курсив9"/>
    <w:basedOn w:val="2"/>
    <w:uiPriority w:val="99"/>
    <w:rsid w:val="00A06E09"/>
    <w:rPr>
      <w:rFonts w:ascii="Arial" w:hAnsi="Arial" w:cs="Arial"/>
      <w:i w:val="0"/>
      <w:iCs w:val="0"/>
      <w:spacing w:val="0"/>
      <w:sz w:val="16"/>
      <w:szCs w:val="16"/>
      <w:shd w:val="clear" w:color="auto" w:fill="FFFFFF"/>
    </w:rPr>
  </w:style>
  <w:style w:type="character" w:customStyle="1" w:styleId="310">
    <w:name w:val="Основний текст (31)_"/>
    <w:basedOn w:val="a0"/>
    <w:link w:val="311"/>
    <w:uiPriority w:val="99"/>
    <w:locked/>
    <w:rsid w:val="00A06E09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320">
    <w:name w:val="Основний текст (3) + Не напівжирний2"/>
    <w:basedOn w:val="3"/>
    <w:uiPriority w:val="99"/>
    <w:rsid w:val="00A06E0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311">
    <w:name w:val="Основний текст (31)1"/>
    <w:basedOn w:val="a"/>
    <w:link w:val="310"/>
    <w:uiPriority w:val="99"/>
    <w:rsid w:val="00A06E09"/>
    <w:pPr>
      <w:shd w:val="clear" w:color="auto" w:fill="FFFFFF"/>
      <w:spacing w:line="240" w:lineRule="atLeast"/>
    </w:pPr>
    <w:rPr>
      <w:rFonts w:ascii="Arial" w:hAnsi="Arial" w:cs="Arial"/>
      <w:i/>
      <w:iCs/>
      <w:sz w:val="16"/>
      <w:szCs w:val="16"/>
    </w:rPr>
  </w:style>
  <w:style w:type="character" w:customStyle="1" w:styleId="183">
    <w:name w:val="Основний текст (18)_"/>
    <w:basedOn w:val="a0"/>
    <w:link w:val="1810"/>
    <w:uiPriority w:val="99"/>
    <w:locked/>
    <w:rsid w:val="00A06E0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8">
    <w:name w:val="Основний текст (28)_"/>
    <w:basedOn w:val="a0"/>
    <w:link w:val="280"/>
    <w:uiPriority w:val="99"/>
    <w:locked/>
    <w:rsid w:val="00A06E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89">
    <w:name w:val="Основний текст (18) + 9"/>
    <w:aliases w:val="5 pt55,Інтервал 0 pt27"/>
    <w:basedOn w:val="183"/>
    <w:uiPriority w:val="99"/>
    <w:rsid w:val="00A06E0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TimesNewRoman">
    <w:name w:val="Основний текст (21) + Times New Roman"/>
    <w:aliases w:val="9 pt"/>
    <w:basedOn w:val="210"/>
    <w:uiPriority w:val="99"/>
    <w:rsid w:val="00A06E0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810pt">
    <w:name w:val="Основний текст (18) + 10 pt"/>
    <w:basedOn w:val="183"/>
    <w:uiPriority w:val="99"/>
    <w:rsid w:val="00A06E09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16">
    <w:name w:val="Основний текст + 1016"/>
    <w:aliases w:val="5 pt54"/>
    <w:basedOn w:val="a3"/>
    <w:uiPriority w:val="99"/>
    <w:rsid w:val="00A06E0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912">
    <w:name w:val="Основний текст + 912"/>
    <w:aliases w:val="5 pt53"/>
    <w:basedOn w:val="a3"/>
    <w:uiPriority w:val="99"/>
    <w:rsid w:val="00A06E0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5">
    <w:name w:val="Основний текст + 1015"/>
    <w:aliases w:val="5 pt52,Інтервал 0 pt26"/>
    <w:basedOn w:val="a3"/>
    <w:uiPriority w:val="99"/>
    <w:rsid w:val="00A06E0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rial">
    <w:name w:val="Основний текст + Arial"/>
    <w:aliases w:val="107,5 pt51"/>
    <w:basedOn w:val="a3"/>
    <w:uiPriority w:val="99"/>
    <w:rsid w:val="00A06E09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1810">
    <w:name w:val="Основний текст (18)1"/>
    <w:basedOn w:val="a"/>
    <w:link w:val="183"/>
    <w:uiPriority w:val="99"/>
    <w:rsid w:val="00A06E09"/>
    <w:pPr>
      <w:shd w:val="clear" w:color="auto" w:fill="FFFFFF"/>
      <w:spacing w:after="60" w:line="240" w:lineRule="atLeast"/>
      <w:ind w:hanging="340"/>
    </w:pPr>
    <w:rPr>
      <w:spacing w:val="10"/>
      <w:sz w:val="21"/>
      <w:szCs w:val="21"/>
    </w:rPr>
  </w:style>
  <w:style w:type="paragraph" w:customStyle="1" w:styleId="280">
    <w:name w:val="Основний текст (28)"/>
    <w:basedOn w:val="a"/>
    <w:link w:val="28"/>
    <w:uiPriority w:val="99"/>
    <w:rsid w:val="00A06E09"/>
    <w:pPr>
      <w:shd w:val="clear" w:color="auto" w:fill="FFFFFF"/>
      <w:spacing w:before="240" w:line="240" w:lineRule="atLeast"/>
    </w:pPr>
    <w:rPr>
      <w:sz w:val="21"/>
      <w:szCs w:val="21"/>
    </w:rPr>
  </w:style>
  <w:style w:type="character" w:customStyle="1" w:styleId="911">
    <w:name w:val="Основний текст + 911"/>
    <w:aliases w:val="5 pt50"/>
    <w:basedOn w:val="a3"/>
    <w:uiPriority w:val="99"/>
    <w:rsid w:val="00A06E0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pt">
    <w:name w:val="Основний текст + 7 pt"/>
    <w:basedOn w:val="a3"/>
    <w:uiPriority w:val="99"/>
    <w:rsid w:val="00A06E09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Calibri5">
    <w:name w:val="Основний текст + Calibri5"/>
    <w:aliases w:val="9 pt6"/>
    <w:basedOn w:val="a3"/>
    <w:uiPriority w:val="99"/>
    <w:rsid w:val="00A06E09"/>
    <w:rPr>
      <w:rFonts w:ascii="Calibri" w:hAnsi="Calibri" w:cs="Calibri"/>
      <w:spacing w:val="0"/>
      <w:sz w:val="18"/>
      <w:szCs w:val="18"/>
      <w:shd w:val="clear" w:color="auto" w:fill="FFFFFF"/>
    </w:rPr>
  </w:style>
  <w:style w:type="character" w:customStyle="1" w:styleId="120">
    <w:name w:val="Основний текст + Курсив12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59pt2">
    <w:name w:val="Основний текст (5) + 9 pt2"/>
    <w:basedOn w:val="5"/>
    <w:uiPriority w:val="99"/>
    <w:rsid w:val="00A06E0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910">
    <w:name w:val="Основний текст + 910"/>
    <w:aliases w:val="5 pt47"/>
    <w:basedOn w:val="a3"/>
    <w:uiPriority w:val="99"/>
    <w:rsid w:val="00A06E0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0">
    <w:name w:val="Основний текст + 11"/>
    <w:aliases w:val="5 pt46,Напівжирний10,Курсив8"/>
    <w:basedOn w:val="a3"/>
    <w:uiPriority w:val="99"/>
    <w:rsid w:val="00A06E0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0pt17">
    <w:name w:val="Основний текст + 10 pt17"/>
    <w:aliases w:val="Інтервал 0 pt25"/>
    <w:basedOn w:val="a3"/>
    <w:uiPriority w:val="99"/>
    <w:rsid w:val="00A06E09"/>
    <w:rPr>
      <w:rFonts w:ascii="Times New Roman" w:hAnsi="Times New Roman" w:cs="Times New Roman"/>
      <w:noProof/>
      <w:spacing w:val="10"/>
      <w:sz w:val="20"/>
      <w:szCs w:val="20"/>
      <w:shd w:val="clear" w:color="auto" w:fill="FFFFFF"/>
    </w:rPr>
  </w:style>
  <w:style w:type="character" w:customStyle="1" w:styleId="111">
    <w:name w:val="Основний текст + Курсив11"/>
    <w:basedOn w:val="a3"/>
    <w:uiPriority w:val="99"/>
    <w:rsid w:val="00A06E09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Arial5">
    <w:name w:val="Основний текст + Arial5"/>
    <w:aliases w:val="9 pt5"/>
    <w:basedOn w:val="a3"/>
    <w:uiPriority w:val="99"/>
    <w:rsid w:val="00A06E0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4pt">
    <w:name w:val="Основний текст + Інтервал 4 pt"/>
    <w:basedOn w:val="a3"/>
    <w:uiPriority w:val="99"/>
    <w:rsid w:val="00A06E09"/>
    <w:rPr>
      <w:rFonts w:ascii="Times New Roman" w:hAnsi="Times New Roman" w:cs="Times New Roman"/>
      <w:spacing w:val="90"/>
      <w:sz w:val="22"/>
      <w:szCs w:val="22"/>
      <w:shd w:val="clear" w:color="auto" w:fill="FFFFFF"/>
    </w:rPr>
  </w:style>
  <w:style w:type="character" w:customStyle="1" w:styleId="100">
    <w:name w:val="Основний текст (10)_"/>
    <w:basedOn w:val="a0"/>
    <w:link w:val="101"/>
    <w:uiPriority w:val="99"/>
    <w:locked/>
    <w:rsid w:val="00A06E09"/>
    <w:rPr>
      <w:rFonts w:ascii="Calibri" w:hAnsi="Calibri" w:cs="Calibri"/>
      <w:spacing w:val="-10"/>
      <w:sz w:val="17"/>
      <w:szCs w:val="17"/>
      <w:shd w:val="clear" w:color="auto" w:fill="FFFFFF"/>
    </w:rPr>
  </w:style>
  <w:style w:type="character" w:customStyle="1" w:styleId="21TimesNewRoman2">
    <w:name w:val="Основний текст (21) + Times New Roman2"/>
    <w:aliases w:val="11 pt"/>
    <w:basedOn w:val="210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pt16">
    <w:name w:val="Основний текст + 10 pt16"/>
    <w:aliases w:val="Інтервал 0 pt24"/>
    <w:basedOn w:val="a3"/>
    <w:uiPriority w:val="99"/>
    <w:rsid w:val="00A06E09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2pt">
    <w:name w:val="Основний текст + 22 pt"/>
    <w:basedOn w:val="a3"/>
    <w:uiPriority w:val="99"/>
    <w:rsid w:val="00A06E09"/>
    <w:rPr>
      <w:rFonts w:ascii="Times New Roman" w:hAnsi="Times New Roman" w:cs="Times New Roman"/>
      <w:noProof/>
      <w:spacing w:val="0"/>
      <w:sz w:val="44"/>
      <w:szCs w:val="44"/>
      <w:shd w:val="clear" w:color="auto" w:fill="FFFFFF"/>
    </w:rPr>
  </w:style>
  <w:style w:type="character" w:customStyle="1" w:styleId="99">
    <w:name w:val="Основний текст + 99"/>
    <w:aliases w:val="5 pt43"/>
    <w:basedOn w:val="a3"/>
    <w:uiPriority w:val="99"/>
    <w:rsid w:val="00A06E0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pt5">
    <w:name w:val="Основний текст + 8 pt5"/>
    <w:aliases w:val="Напівжирний9"/>
    <w:basedOn w:val="a3"/>
    <w:uiPriority w:val="99"/>
    <w:rsid w:val="00A06E0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4">
    <w:name w:val="Основний текст (34)_"/>
    <w:basedOn w:val="a0"/>
    <w:link w:val="340"/>
    <w:uiPriority w:val="99"/>
    <w:locked/>
    <w:rsid w:val="00A06E09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85">
    <w:name w:val="Заголовок №18 (5)_"/>
    <w:basedOn w:val="a0"/>
    <w:link w:val="1850"/>
    <w:uiPriority w:val="99"/>
    <w:locked/>
    <w:rsid w:val="00A06E09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paragraph" w:customStyle="1" w:styleId="101">
    <w:name w:val="Основний текст (10)1"/>
    <w:basedOn w:val="a"/>
    <w:link w:val="100"/>
    <w:uiPriority w:val="99"/>
    <w:rsid w:val="00A06E09"/>
    <w:pPr>
      <w:shd w:val="clear" w:color="auto" w:fill="FFFFFF"/>
      <w:spacing w:before="2520" w:after="120" w:line="240" w:lineRule="atLeast"/>
    </w:pPr>
    <w:rPr>
      <w:rFonts w:ascii="Calibri" w:hAnsi="Calibri" w:cs="Calibri"/>
      <w:spacing w:val="-10"/>
      <w:sz w:val="17"/>
      <w:szCs w:val="17"/>
    </w:rPr>
  </w:style>
  <w:style w:type="paragraph" w:customStyle="1" w:styleId="340">
    <w:name w:val="Основний текст (34)"/>
    <w:basedOn w:val="a"/>
    <w:link w:val="34"/>
    <w:uiPriority w:val="99"/>
    <w:rsid w:val="00A06E09"/>
    <w:pPr>
      <w:shd w:val="clear" w:color="auto" w:fill="FFFFFF"/>
      <w:spacing w:before="60" w:line="240" w:lineRule="atLeast"/>
    </w:pPr>
    <w:rPr>
      <w:rFonts w:ascii="Arial Narrow" w:hAnsi="Arial Narrow" w:cs="Arial Narrow"/>
      <w:noProof/>
      <w:sz w:val="8"/>
      <w:szCs w:val="8"/>
    </w:rPr>
  </w:style>
  <w:style w:type="paragraph" w:customStyle="1" w:styleId="1850">
    <w:name w:val="Заголовок №18 (5)"/>
    <w:basedOn w:val="a"/>
    <w:link w:val="185"/>
    <w:uiPriority w:val="99"/>
    <w:rsid w:val="00A06E09"/>
    <w:pPr>
      <w:shd w:val="clear" w:color="auto" w:fill="FFFFFF"/>
      <w:spacing w:before="480" w:after="480" w:line="240" w:lineRule="atLeast"/>
      <w:jc w:val="both"/>
    </w:pPr>
    <w:rPr>
      <w:b/>
      <w:bCs/>
      <w:spacing w:val="20"/>
      <w:sz w:val="20"/>
      <w:szCs w:val="20"/>
    </w:rPr>
  </w:style>
  <w:style w:type="character" w:customStyle="1" w:styleId="37">
    <w:name w:val="Основний текст (37)_"/>
    <w:basedOn w:val="a0"/>
    <w:link w:val="370"/>
    <w:uiPriority w:val="99"/>
    <w:locked/>
    <w:rsid w:val="00A06E09"/>
    <w:rPr>
      <w:rFonts w:ascii="Times New Roman" w:hAnsi="Times New Roman" w:cs="Times New Roman"/>
      <w:noProof/>
      <w:sz w:val="30"/>
      <w:szCs w:val="30"/>
      <w:shd w:val="clear" w:color="auto" w:fill="FFFFFF"/>
    </w:rPr>
  </w:style>
  <w:style w:type="character" w:customStyle="1" w:styleId="38">
    <w:name w:val="Основний текст (38)_"/>
    <w:basedOn w:val="a0"/>
    <w:link w:val="380"/>
    <w:uiPriority w:val="99"/>
    <w:locked/>
    <w:rsid w:val="00A06E09"/>
    <w:rPr>
      <w:rFonts w:ascii="Arial Narrow" w:hAnsi="Arial Narrow" w:cs="Arial Narrow"/>
      <w:b/>
      <w:bCs/>
      <w:i/>
      <w:iCs/>
      <w:noProof/>
      <w:sz w:val="47"/>
      <w:szCs w:val="47"/>
      <w:shd w:val="clear" w:color="auto" w:fill="FFFFFF"/>
    </w:rPr>
  </w:style>
  <w:style w:type="character" w:customStyle="1" w:styleId="1013">
    <w:name w:val="Основний текст + 1013"/>
    <w:aliases w:val="5 pt42,Інтервал 0 pt23"/>
    <w:basedOn w:val="a3"/>
    <w:uiPriority w:val="99"/>
    <w:rsid w:val="00A06E0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102">
    <w:name w:val="Основний текст10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370">
    <w:name w:val="Основний текст (37)"/>
    <w:basedOn w:val="a"/>
    <w:link w:val="37"/>
    <w:uiPriority w:val="99"/>
    <w:rsid w:val="00A06E09"/>
    <w:pPr>
      <w:shd w:val="clear" w:color="auto" w:fill="FFFFFF"/>
      <w:spacing w:line="240" w:lineRule="atLeast"/>
    </w:pPr>
    <w:rPr>
      <w:noProof/>
      <w:sz w:val="30"/>
      <w:szCs w:val="30"/>
    </w:rPr>
  </w:style>
  <w:style w:type="paragraph" w:customStyle="1" w:styleId="380">
    <w:name w:val="Основний текст (38)"/>
    <w:basedOn w:val="a"/>
    <w:link w:val="38"/>
    <w:uiPriority w:val="99"/>
    <w:rsid w:val="00A06E09"/>
    <w:pPr>
      <w:shd w:val="clear" w:color="auto" w:fill="FFFFFF"/>
      <w:spacing w:line="240" w:lineRule="atLeast"/>
    </w:pPr>
    <w:rPr>
      <w:rFonts w:ascii="Arial Narrow" w:hAnsi="Arial Narrow" w:cs="Arial Narrow"/>
      <w:b/>
      <w:bCs/>
      <w:i/>
      <w:iCs/>
      <w:noProof/>
      <w:sz w:val="47"/>
      <w:szCs w:val="47"/>
    </w:rPr>
  </w:style>
  <w:style w:type="character" w:customStyle="1" w:styleId="9pt10">
    <w:name w:val="Основний текст + 9 pt10"/>
    <w:basedOn w:val="a3"/>
    <w:uiPriority w:val="99"/>
    <w:rsid w:val="00A06E0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3">
    <w:name w:val="Основний текст + Курсив10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00">
    <w:name w:val="Основний текст (40)_"/>
    <w:basedOn w:val="a0"/>
    <w:link w:val="401"/>
    <w:uiPriority w:val="99"/>
    <w:locked/>
    <w:rsid w:val="00A06E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9pt9">
    <w:name w:val="Основний текст + 9 pt9"/>
    <w:aliases w:val="Інтервал -1 pt2"/>
    <w:basedOn w:val="a3"/>
    <w:uiPriority w:val="99"/>
    <w:rsid w:val="00A06E09"/>
    <w:rPr>
      <w:rFonts w:ascii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1420">
    <w:name w:val="Заголовок №14 (2)_"/>
    <w:basedOn w:val="a0"/>
    <w:link w:val="1421"/>
    <w:uiPriority w:val="99"/>
    <w:locked/>
    <w:rsid w:val="00A06E09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4231pt">
    <w:name w:val="Заголовок №14 (2) + Інтервал 31 pt"/>
    <w:basedOn w:val="1420"/>
    <w:uiPriority w:val="99"/>
    <w:rsid w:val="00A06E09"/>
    <w:rPr>
      <w:rFonts w:ascii="Times New Roman" w:hAnsi="Times New Roman" w:cs="Times New Roman"/>
      <w:i/>
      <w:iCs/>
      <w:spacing w:val="630"/>
      <w:sz w:val="25"/>
      <w:szCs w:val="25"/>
      <w:shd w:val="clear" w:color="auto" w:fill="FFFFFF"/>
    </w:rPr>
  </w:style>
  <w:style w:type="character" w:customStyle="1" w:styleId="90">
    <w:name w:val="Основний текст9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">
    <w:name w:val="Основний текст + Напівжирний4"/>
    <w:basedOn w:val="a3"/>
    <w:uiPriority w:val="99"/>
    <w:rsid w:val="00A06E0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401">
    <w:name w:val="Основний текст (40)"/>
    <w:basedOn w:val="a"/>
    <w:link w:val="400"/>
    <w:uiPriority w:val="99"/>
    <w:rsid w:val="00A06E09"/>
    <w:pPr>
      <w:shd w:val="clear" w:color="auto" w:fill="FFFFFF"/>
      <w:spacing w:line="240" w:lineRule="atLeast"/>
      <w:ind w:firstLine="740"/>
      <w:jc w:val="both"/>
    </w:pPr>
    <w:rPr>
      <w:b/>
      <w:bCs/>
      <w:i/>
      <w:iCs/>
    </w:rPr>
  </w:style>
  <w:style w:type="paragraph" w:customStyle="1" w:styleId="1421">
    <w:name w:val="Заголовок №14 (2)"/>
    <w:basedOn w:val="a"/>
    <w:link w:val="1420"/>
    <w:uiPriority w:val="99"/>
    <w:rsid w:val="00A06E09"/>
    <w:pPr>
      <w:shd w:val="clear" w:color="auto" w:fill="FFFFFF"/>
      <w:spacing w:line="240" w:lineRule="atLeast"/>
      <w:ind w:firstLine="740"/>
      <w:jc w:val="both"/>
    </w:pPr>
    <w:rPr>
      <w:i/>
      <w:iCs/>
      <w:sz w:val="25"/>
      <w:szCs w:val="25"/>
    </w:rPr>
  </w:style>
  <w:style w:type="character" w:customStyle="1" w:styleId="8pt4">
    <w:name w:val="Основний текст + 8 pt4"/>
    <w:aliases w:val="Напівжирний7"/>
    <w:basedOn w:val="a3"/>
    <w:uiPriority w:val="99"/>
    <w:rsid w:val="00A06E0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70">
    <w:name w:val="Заголовок №17_"/>
    <w:basedOn w:val="a0"/>
    <w:link w:val="171"/>
    <w:uiPriority w:val="99"/>
    <w:locked/>
    <w:rsid w:val="00A06E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Заголовок №17"/>
    <w:basedOn w:val="a"/>
    <w:link w:val="170"/>
    <w:uiPriority w:val="99"/>
    <w:rsid w:val="00A06E09"/>
    <w:pPr>
      <w:shd w:val="clear" w:color="auto" w:fill="FFFFFF"/>
      <w:spacing w:line="266" w:lineRule="exact"/>
    </w:pPr>
    <w:rPr>
      <w:b/>
      <w:bCs/>
    </w:rPr>
  </w:style>
  <w:style w:type="character" w:customStyle="1" w:styleId="97">
    <w:name w:val="Основний текст + 97"/>
    <w:aliases w:val="5 pt36"/>
    <w:basedOn w:val="a3"/>
    <w:uiPriority w:val="99"/>
    <w:rsid w:val="00A06E0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pt12">
    <w:name w:val="Основний текст + 10 pt12"/>
    <w:basedOn w:val="a3"/>
    <w:uiPriority w:val="99"/>
    <w:rsid w:val="00A06E0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6">
    <w:name w:val="Основний текст (46)_"/>
    <w:basedOn w:val="a0"/>
    <w:link w:val="460"/>
    <w:uiPriority w:val="99"/>
    <w:locked/>
    <w:rsid w:val="00A06E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88pt">
    <w:name w:val="Основний текст (28) + 8 pt"/>
    <w:basedOn w:val="28"/>
    <w:uiPriority w:val="99"/>
    <w:rsid w:val="00A06E0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288pt1">
    <w:name w:val="Основний текст (28) + 8 pt1"/>
    <w:aliases w:val="Напівжирний6"/>
    <w:basedOn w:val="28"/>
    <w:uiPriority w:val="99"/>
    <w:rsid w:val="00A06E0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81">
    <w:name w:val="Основний текст + Курсив8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09">
    <w:name w:val="Основний текст + 109"/>
    <w:aliases w:val="5 pt35"/>
    <w:basedOn w:val="a3"/>
    <w:uiPriority w:val="99"/>
    <w:rsid w:val="00A06E0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pt">
    <w:name w:val="Основний текст + 5 pt"/>
    <w:basedOn w:val="a3"/>
    <w:uiPriority w:val="99"/>
    <w:rsid w:val="00A06E09"/>
    <w:rPr>
      <w:rFonts w:ascii="Times New Roman" w:hAnsi="Times New Roman" w:cs="Times New Roman"/>
      <w:spacing w:val="0"/>
      <w:sz w:val="10"/>
      <w:szCs w:val="10"/>
      <w:shd w:val="clear" w:color="auto" w:fill="FFFFFF"/>
    </w:rPr>
  </w:style>
  <w:style w:type="paragraph" w:customStyle="1" w:styleId="460">
    <w:name w:val="Основний текст (46)"/>
    <w:basedOn w:val="a"/>
    <w:link w:val="46"/>
    <w:uiPriority w:val="99"/>
    <w:rsid w:val="00A06E09"/>
    <w:pPr>
      <w:shd w:val="clear" w:color="auto" w:fill="FFFFFF"/>
      <w:spacing w:line="240" w:lineRule="atLeast"/>
      <w:ind w:firstLine="360"/>
    </w:pPr>
    <w:rPr>
      <w:sz w:val="21"/>
      <w:szCs w:val="21"/>
    </w:rPr>
  </w:style>
  <w:style w:type="character" w:customStyle="1" w:styleId="47">
    <w:name w:val="Основний текст (47)_"/>
    <w:basedOn w:val="a0"/>
    <w:link w:val="470"/>
    <w:uiPriority w:val="99"/>
    <w:locked/>
    <w:rsid w:val="00A06E09"/>
    <w:rPr>
      <w:rFonts w:ascii="Calibri" w:hAnsi="Calibri" w:cs="Calibri"/>
      <w:noProof/>
      <w:sz w:val="8"/>
      <w:szCs w:val="8"/>
      <w:shd w:val="clear" w:color="auto" w:fill="FFFFFF"/>
    </w:rPr>
  </w:style>
  <w:style w:type="character" w:customStyle="1" w:styleId="10pt11">
    <w:name w:val="Основний текст + 10 pt11"/>
    <w:aliases w:val="Інтервал 0 pt18"/>
    <w:basedOn w:val="a3"/>
    <w:uiPriority w:val="99"/>
    <w:rsid w:val="00A06E09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54">
    <w:name w:val="Основний текст + 5"/>
    <w:aliases w:val="5 pt34,Інтервал 0 pt17"/>
    <w:basedOn w:val="a3"/>
    <w:uiPriority w:val="99"/>
    <w:rsid w:val="00A06E09"/>
    <w:rPr>
      <w:rFonts w:ascii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Georgia4">
    <w:name w:val="Основний текст + Georgia4"/>
    <w:aliases w:val="7 pt,Інтервал 1 pt2"/>
    <w:basedOn w:val="a3"/>
    <w:uiPriority w:val="99"/>
    <w:rsid w:val="00A06E09"/>
    <w:rPr>
      <w:rFonts w:ascii="Georgia" w:hAnsi="Georgia" w:cs="Georgia"/>
      <w:spacing w:val="30"/>
      <w:sz w:val="14"/>
      <w:szCs w:val="14"/>
      <w:shd w:val="clear" w:color="auto" w:fill="FFFFFF"/>
    </w:rPr>
  </w:style>
  <w:style w:type="character" w:customStyle="1" w:styleId="10pt10">
    <w:name w:val="Основний текст + 10 pt10"/>
    <w:basedOn w:val="a3"/>
    <w:uiPriority w:val="99"/>
    <w:rsid w:val="00A06E0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08">
    <w:name w:val="Основний текст + 108"/>
    <w:aliases w:val="5 pt33,Інтервал 0 pt16"/>
    <w:basedOn w:val="a3"/>
    <w:uiPriority w:val="99"/>
    <w:rsid w:val="00A06E0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72">
    <w:name w:val="Основний текст + Курсив7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07">
    <w:name w:val="Основний текст + 107"/>
    <w:aliases w:val="5 pt32"/>
    <w:basedOn w:val="a3"/>
    <w:uiPriority w:val="99"/>
    <w:rsid w:val="00A06E0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470">
    <w:name w:val="Основний текст (47)"/>
    <w:basedOn w:val="a"/>
    <w:link w:val="47"/>
    <w:uiPriority w:val="99"/>
    <w:rsid w:val="00A06E09"/>
    <w:pPr>
      <w:shd w:val="clear" w:color="auto" w:fill="FFFFFF"/>
      <w:spacing w:line="240" w:lineRule="atLeast"/>
    </w:pPr>
    <w:rPr>
      <w:rFonts w:ascii="Calibri" w:hAnsi="Calibri" w:cs="Calibri"/>
      <w:noProof/>
      <w:sz w:val="8"/>
      <w:szCs w:val="8"/>
    </w:rPr>
  </w:style>
  <w:style w:type="character" w:customStyle="1" w:styleId="96">
    <w:name w:val="Основний текст + 96"/>
    <w:aliases w:val="5 pt31"/>
    <w:basedOn w:val="a3"/>
    <w:uiPriority w:val="99"/>
    <w:rsid w:val="00A06E0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pt3">
    <w:name w:val="Основний текст + 8 pt3"/>
    <w:basedOn w:val="a3"/>
    <w:uiPriority w:val="99"/>
    <w:rsid w:val="00A06E0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2">
    <w:name w:val="Основний текст + 82"/>
    <w:aliases w:val="5 pt30"/>
    <w:basedOn w:val="a3"/>
    <w:uiPriority w:val="99"/>
    <w:rsid w:val="00A06E0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0pt9">
    <w:name w:val="Основний текст + 10 pt9"/>
    <w:basedOn w:val="a3"/>
    <w:uiPriority w:val="99"/>
    <w:rsid w:val="00A06E0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04">
    <w:name w:val="Основний текст + 104"/>
    <w:aliases w:val="5 pt18,Інтервал 0 pt10"/>
    <w:basedOn w:val="a3"/>
    <w:uiPriority w:val="99"/>
    <w:rsid w:val="00A06E0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62">
    <w:name w:val="Основний текст6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9pt4">
    <w:name w:val="Основний текст + 9 pt4"/>
    <w:basedOn w:val="a3"/>
    <w:uiPriority w:val="99"/>
    <w:rsid w:val="00A06E0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Georgia2">
    <w:name w:val="Основний текст + Georgia2"/>
    <w:aliases w:val="9 pt3,Інтервал 0 pt9"/>
    <w:basedOn w:val="a3"/>
    <w:uiPriority w:val="99"/>
    <w:rsid w:val="00A06E09"/>
    <w:rPr>
      <w:rFonts w:ascii="Georgia" w:hAnsi="Georgia" w:cs="Georgia"/>
      <w:spacing w:val="10"/>
      <w:sz w:val="18"/>
      <w:szCs w:val="18"/>
      <w:shd w:val="clear" w:color="auto" w:fill="FFFFFF"/>
    </w:rPr>
  </w:style>
  <w:style w:type="character" w:customStyle="1" w:styleId="121">
    <w:name w:val="Основний текст + 12"/>
    <w:aliases w:val="5 pt17"/>
    <w:basedOn w:val="a3"/>
    <w:uiPriority w:val="99"/>
    <w:rsid w:val="00A06E09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8pt1">
    <w:name w:val="Основний текст + 8 pt1"/>
    <w:aliases w:val="Напівжирний2"/>
    <w:basedOn w:val="a3"/>
    <w:uiPriority w:val="99"/>
    <w:rsid w:val="00A06E0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514pt">
    <w:name w:val="Основний текст (5) + Інтервал 14 pt"/>
    <w:basedOn w:val="5"/>
    <w:uiPriority w:val="99"/>
    <w:rsid w:val="00A06E09"/>
    <w:rPr>
      <w:rFonts w:ascii="Times New Roman" w:hAnsi="Times New Roman" w:cs="Times New Roman"/>
      <w:spacing w:val="290"/>
      <w:sz w:val="22"/>
      <w:szCs w:val="22"/>
      <w:shd w:val="clear" w:color="auto" w:fill="FFFFFF"/>
    </w:rPr>
  </w:style>
  <w:style w:type="character" w:customStyle="1" w:styleId="59pt1">
    <w:name w:val="Основний текст (5) + 9 pt1"/>
    <w:aliases w:val="Малі великі літери2"/>
    <w:basedOn w:val="5"/>
    <w:uiPriority w:val="99"/>
    <w:rsid w:val="00A06E09"/>
    <w:rPr>
      <w:rFonts w:ascii="Times New Roman" w:hAnsi="Times New Roman" w:cs="Times New Roman"/>
      <w:smallCaps/>
      <w:spacing w:val="0"/>
      <w:sz w:val="18"/>
      <w:szCs w:val="18"/>
      <w:shd w:val="clear" w:color="auto" w:fill="FFFFFF"/>
    </w:rPr>
  </w:style>
  <w:style w:type="character" w:customStyle="1" w:styleId="5Calibri">
    <w:name w:val="Основний текст (5) + Calibri"/>
    <w:aliases w:val="8,5 pt16,Інтервал 0 pt8"/>
    <w:basedOn w:val="5"/>
    <w:uiPriority w:val="99"/>
    <w:rsid w:val="00A06E09"/>
    <w:rPr>
      <w:rFonts w:ascii="Calibri" w:hAnsi="Calibri" w:cs="Calibri"/>
      <w:noProof/>
      <w:spacing w:val="-10"/>
      <w:sz w:val="17"/>
      <w:szCs w:val="17"/>
      <w:shd w:val="clear" w:color="auto" w:fill="FFFFFF"/>
    </w:rPr>
  </w:style>
  <w:style w:type="character" w:customStyle="1" w:styleId="55">
    <w:name w:val="Основний текст5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rial1">
    <w:name w:val="Основний текст + Arial1"/>
    <w:aliases w:val="62,5 pt15"/>
    <w:basedOn w:val="a3"/>
    <w:uiPriority w:val="99"/>
    <w:rsid w:val="00A06E09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19">
    <w:name w:val="Основний текст + Напівжирний1"/>
    <w:basedOn w:val="a3"/>
    <w:uiPriority w:val="99"/>
    <w:rsid w:val="00A06E0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3">
    <w:name w:val="Основний текст4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9pt3">
    <w:name w:val="Основний текст + 9 pt3"/>
    <w:basedOn w:val="a3"/>
    <w:uiPriority w:val="99"/>
    <w:rsid w:val="00A06E0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Georgia1">
    <w:name w:val="Основний текст + Georgia1"/>
    <w:aliases w:val="9 pt2,Інтервал 0 pt7"/>
    <w:basedOn w:val="a3"/>
    <w:uiPriority w:val="99"/>
    <w:rsid w:val="00A06E09"/>
    <w:rPr>
      <w:rFonts w:ascii="Georgia" w:hAnsi="Georgia" w:cs="Georgia"/>
      <w:spacing w:val="-10"/>
      <w:sz w:val="18"/>
      <w:szCs w:val="18"/>
      <w:shd w:val="clear" w:color="auto" w:fill="FFFFFF"/>
    </w:rPr>
  </w:style>
  <w:style w:type="character" w:customStyle="1" w:styleId="1110">
    <w:name w:val="Основний текст + 111"/>
    <w:aliases w:val="5 pt14,Напівжирний1,Курсив2"/>
    <w:basedOn w:val="a3"/>
    <w:uiPriority w:val="99"/>
    <w:rsid w:val="00A06E0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pt2">
    <w:name w:val="Основний текст + 9 pt2"/>
    <w:aliases w:val="Малі великі літери1"/>
    <w:basedOn w:val="a3"/>
    <w:uiPriority w:val="99"/>
    <w:rsid w:val="00A06E09"/>
    <w:rPr>
      <w:rFonts w:ascii="Times New Roman" w:hAnsi="Times New Roman" w:cs="Times New Roman"/>
      <w:smallCaps/>
      <w:spacing w:val="0"/>
      <w:sz w:val="18"/>
      <w:szCs w:val="18"/>
      <w:shd w:val="clear" w:color="auto" w:fill="FFFFFF"/>
    </w:rPr>
  </w:style>
  <w:style w:type="character" w:customStyle="1" w:styleId="10pt4">
    <w:name w:val="Основний текст + 10 pt4"/>
    <w:basedOn w:val="a3"/>
    <w:uiPriority w:val="99"/>
    <w:rsid w:val="00A06E0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4">
    <w:name w:val="Основний текст + Курсив4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0pt3">
    <w:name w:val="Основний текст + 10 pt3"/>
    <w:basedOn w:val="a3"/>
    <w:uiPriority w:val="99"/>
    <w:rsid w:val="00A06E0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8pt">
    <w:name w:val="Заголовок №18 + 8 pt"/>
    <w:basedOn w:val="18"/>
    <w:uiPriority w:val="99"/>
    <w:rsid w:val="00A06E0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811">
    <w:name w:val="Заголовок №18 + 11"/>
    <w:aliases w:val="5 pt13"/>
    <w:basedOn w:val="18"/>
    <w:uiPriority w:val="99"/>
    <w:rsid w:val="00A06E0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1">
    <w:name w:val="Основний текст + 9 pt1"/>
    <w:basedOn w:val="a3"/>
    <w:uiPriority w:val="99"/>
    <w:rsid w:val="00A06E0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3">
    <w:name w:val="Основний текст + Курсив3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5">
    <w:name w:val="Основний текст3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30">
    <w:name w:val="Основний текст + 103"/>
    <w:aliases w:val="5 pt12,Інтервал 0 pt6"/>
    <w:basedOn w:val="a3"/>
    <w:uiPriority w:val="99"/>
    <w:rsid w:val="00A06E0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0pt2">
    <w:name w:val="Основний текст + 10 pt2"/>
    <w:basedOn w:val="a3"/>
    <w:uiPriority w:val="99"/>
    <w:rsid w:val="00A06E0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0">
    <w:name w:val="Основний текст2"/>
    <w:basedOn w:val="a3"/>
    <w:uiPriority w:val="99"/>
    <w:rsid w:val="00A06E0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9">
    <w:name w:val="Основний текст (59)_"/>
    <w:basedOn w:val="a0"/>
    <w:link w:val="590"/>
    <w:uiPriority w:val="99"/>
    <w:locked/>
    <w:rsid w:val="00A06E0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90">
    <w:name w:val="Основний текст (59)"/>
    <w:basedOn w:val="a"/>
    <w:link w:val="59"/>
    <w:uiPriority w:val="99"/>
    <w:rsid w:val="00A06E09"/>
    <w:pPr>
      <w:shd w:val="clear" w:color="auto" w:fill="FFFFFF"/>
      <w:spacing w:before="240" w:after="300" w:line="240" w:lineRule="atLeast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A06E09"/>
    <w:pPr>
      <w:ind w:left="720"/>
      <w:contextualSpacing/>
    </w:pPr>
  </w:style>
  <w:style w:type="character" w:customStyle="1" w:styleId="163">
    <w:name w:val="Заголовок №16 (3)_"/>
    <w:basedOn w:val="a0"/>
    <w:link w:val="1630"/>
    <w:uiPriority w:val="99"/>
    <w:locked/>
    <w:rsid w:val="00A06E09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16311pt">
    <w:name w:val="Заголовок №16 (3) + 11 pt"/>
    <w:aliases w:val="Не напівжирний1,Інтервал 0 pt3"/>
    <w:basedOn w:val="163"/>
    <w:uiPriority w:val="99"/>
    <w:rsid w:val="00A06E0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020">
    <w:name w:val="Основний текст + 102"/>
    <w:aliases w:val="5 pt8"/>
    <w:basedOn w:val="a3"/>
    <w:uiPriority w:val="99"/>
    <w:rsid w:val="00A06E0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63">
    <w:name w:val="Основний текст (63)_"/>
    <w:basedOn w:val="a0"/>
    <w:link w:val="630"/>
    <w:uiPriority w:val="99"/>
    <w:locked/>
    <w:rsid w:val="00A06E09"/>
    <w:rPr>
      <w:rFonts w:ascii="Calibri" w:hAnsi="Calibri" w:cs="Calibri"/>
      <w:spacing w:val="-10"/>
      <w:sz w:val="13"/>
      <w:szCs w:val="13"/>
      <w:shd w:val="clear" w:color="auto" w:fill="FFFFFF"/>
    </w:rPr>
  </w:style>
  <w:style w:type="character" w:customStyle="1" w:styleId="638">
    <w:name w:val="Основний текст (63) + 8"/>
    <w:aliases w:val="5 pt7"/>
    <w:basedOn w:val="63"/>
    <w:uiPriority w:val="99"/>
    <w:rsid w:val="00A06E09"/>
    <w:rPr>
      <w:rFonts w:ascii="Calibri" w:hAnsi="Calibri" w:cs="Calibri"/>
      <w:spacing w:val="-10"/>
      <w:sz w:val="17"/>
      <w:szCs w:val="17"/>
      <w:shd w:val="clear" w:color="auto" w:fill="FFFFFF"/>
    </w:rPr>
  </w:style>
  <w:style w:type="character" w:customStyle="1" w:styleId="64">
    <w:name w:val="Основний текст (64)_"/>
    <w:basedOn w:val="a0"/>
    <w:link w:val="640"/>
    <w:uiPriority w:val="99"/>
    <w:locked/>
    <w:rsid w:val="00A06E09"/>
    <w:rPr>
      <w:rFonts w:ascii="Arial" w:hAnsi="Arial" w:cs="Arial"/>
      <w:sz w:val="18"/>
      <w:szCs w:val="18"/>
      <w:shd w:val="clear" w:color="auto" w:fill="FFFFFF"/>
    </w:rPr>
  </w:style>
  <w:style w:type="character" w:customStyle="1" w:styleId="64ArialNarrow">
    <w:name w:val="Основний текст (64) + Arial Narrow"/>
    <w:aliases w:val="11 pt1"/>
    <w:basedOn w:val="64"/>
    <w:uiPriority w:val="99"/>
    <w:rsid w:val="00A06E09"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1010">
    <w:name w:val="Основний текст + 101"/>
    <w:aliases w:val="5 pt6"/>
    <w:basedOn w:val="a3"/>
    <w:uiPriority w:val="99"/>
    <w:rsid w:val="00A06E0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6">
    <w:name w:val="Основний текст + Курсив2"/>
    <w:basedOn w:val="a3"/>
    <w:uiPriority w:val="99"/>
    <w:rsid w:val="00A06E0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1630">
    <w:name w:val="Заголовок №16 (3)"/>
    <w:basedOn w:val="a"/>
    <w:link w:val="163"/>
    <w:uiPriority w:val="99"/>
    <w:rsid w:val="00A06E09"/>
    <w:pPr>
      <w:shd w:val="clear" w:color="auto" w:fill="FFFFFF"/>
      <w:spacing w:before="540" w:line="240" w:lineRule="atLeast"/>
    </w:pPr>
    <w:rPr>
      <w:b/>
      <w:bCs/>
      <w:spacing w:val="20"/>
      <w:sz w:val="20"/>
      <w:szCs w:val="20"/>
    </w:rPr>
  </w:style>
  <w:style w:type="paragraph" w:customStyle="1" w:styleId="630">
    <w:name w:val="Основний текст (63)"/>
    <w:basedOn w:val="a"/>
    <w:link w:val="63"/>
    <w:uiPriority w:val="99"/>
    <w:rsid w:val="00A06E09"/>
    <w:pPr>
      <w:shd w:val="clear" w:color="auto" w:fill="FFFFFF"/>
      <w:spacing w:after="60" w:line="144" w:lineRule="exact"/>
      <w:jc w:val="right"/>
    </w:pPr>
    <w:rPr>
      <w:rFonts w:ascii="Calibri" w:hAnsi="Calibri" w:cs="Calibri"/>
      <w:spacing w:val="-10"/>
      <w:sz w:val="13"/>
      <w:szCs w:val="13"/>
    </w:rPr>
  </w:style>
  <w:style w:type="paragraph" w:customStyle="1" w:styleId="640">
    <w:name w:val="Основний текст (64)"/>
    <w:basedOn w:val="a"/>
    <w:link w:val="64"/>
    <w:uiPriority w:val="99"/>
    <w:rsid w:val="00A06E09"/>
    <w:pPr>
      <w:shd w:val="clear" w:color="auto" w:fill="FFFFFF"/>
      <w:spacing w:before="60" w:line="240" w:lineRule="atLeast"/>
    </w:pPr>
    <w:rPr>
      <w:rFonts w:ascii="Arial" w:hAnsi="Arial" w:cs="Arial"/>
      <w:sz w:val="18"/>
      <w:szCs w:val="18"/>
    </w:rPr>
  </w:style>
  <w:style w:type="character" w:customStyle="1" w:styleId="Calibri2">
    <w:name w:val="Основний текст + Calibri2"/>
    <w:aliases w:val="181,5 pt5"/>
    <w:basedOn w:val="a3"/>
    <w:uiPriority w:val="99"/>
    <w:rsid w:val="003E19AE"/>
    <w:rPr>
      <w:rFonts w:ascii="Calibri" w:hAnsi="Calibri" w:cs="Calibri"/>
      <w:noProof/>
      <w:spacing w:val="0"/>
      <w:sz w:val="37"/>
      <w:szCs w:val="37"/>
      <w:shd w:val="clear" w:color="auto" w:fill="FFFFFF"/>
    </w:rPr>
  </w:style>
  <w:style w:type="character" w:customStyle="1" w:styleId="92">
    <w:name w:val="Основний текст + 92"/>
    <w:aliases w:val="5 pt4"/>
    <w:basedOn w:val="a3"/>
    <w:uiPriority w:val="99"/>
    <w:rsid w:val="003E19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65">
    <w:name w:val="Основний текст (65)_"/>
    <w:basedOn w:val="a0"/>
    <w:link w:val="650"/>
    <w:uiPriority w:val="99"/>
    <w:locked/>
    <w:rsid w:val="003E19AE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810">
    <w:name w:val="Основний текст + 81"/>
    <w:aliases w:val="5 pt3,Інтервал 0 pt2"/>
    <w:basedOn w:val="a3"/>
    <w:uiPriority w:val="99"/>
    <w:rsid w:val="003E19A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10pt1">
    <w:name w:val="Основний текст + 10 pt1"/>
    <w:aliases w:val="Інтервал 0 pt1"/>
    <w:basedOn w:val="a3"/>
    <w:uiPriority w:val="99"/>
    <w:rsid w:val="003E19AE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a">
    <w:name w:val="Основний текст + Курсив1"/>
    <w:basedOn w:val="a3"/>
    <w:uiPriority w:val="99"/>
    <w:rsid w:val="003E19A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1">
    <w:name w:val="Основний текст + 91"/>
    <w:aliases w:val="5 pt2,Курсив1"/>
    <w:basedOn w:val="a3"/>
    <w:uiPriority w:val="99"/>
    <w:rsid w:val="003E19A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Calibri1">
    <w:name w:val="Основний текст + Calibri1"/>
    <w:aliases w:val="101,5 pt1"/>
    <w:basedOn w:val="a3"/>
    <w:uiPriority w:val="99"/>
    <w:rsid w:val="003E19AE"/>
    <w:rPr>
      <w:rFonts w:ascii="Calibri" w:hAnsi="Calibri" w:cs="Calibri"/>
      <w:spacing w:val="0"/>
      <w:sz w:val="21"/>
      <w:szCs w:val="21"/>
      <w:shd w:val="clear" w:color="auto" w:fill="FFFFFF"/>
    </w:rPr>
  </w:style>
  <w:style w:type="paragraph" w:customStyle="1" w:styleId="650">
    <w:name w:val="Основний текст (65)"/>
    <w:basedOn w:val="a"/>
    <w:link w:val="65"/>
    <w:uiPriority w:val="99"/>
    <w:rsid w:val="003E19AE"/>
    <w:pPr>
      <w:shd w:val="clear" w:color="auto" w:fill="FFFFFF"/>
      <w:spacing w:after="60" w:line="240" w:lineRule="atLeast"/>
      <w:jc w:val="both"/>
    </w:pPr>
    <w:rPr>
      <w:spacing w:val="10"/>
      <w:sz w:val="20"/>
      <w:szCs w:val="20"/>
    </w:rPr>
  </w:style>
  <w:style w:type="character" w:customStyle="1" w:styleId="151">
    <w:name w:val="Основний текст (15)_"/>
    <w:basedOn w:val="a0"/>
    <w:link w:val="1510"/>
    <w:uiPriority w:val="99"/>
    <w:rsid w:val="003B6CE2"/>
    <w:rPr>
      <w:rFonts w:ascii="Times New Roman" w:hAnsi="Times New Roman" w:cs="Times New Roman"/>
      <w:shd w:val="clear" w:color="auto" w:fill="FFFFFF"/>
    </w:rPr>
  </w:style>
  <w:style w:type="paragraph" w:customStyle="1" w:styleId="1510">
    <w:name w:val="Основний текст (15)1"/>
    <w:basedOn w:val="a"/>
    <w:link w:val="151"/>
    <w:uiPriority w:val="99"/>
    <w:rsid w:val="003B6CE2"/>
    <w:pPr>
      <w:shd w:val="clear" w:color="auto" w:fill="FFFFFF"/>
      <w:spacing w:before="300" w:line="264" w:lineRule="exact"/>
    </w:pPr>
  </w:style>
  <w:style w:type="character" w:customStyle="1" w:styleId="93">
    <w:name w:val="Заголовок №9_"/>
    <w:basedOn w:val="a0"/>
    <w:link w:val="94"/>
    <w:uiPriority w:val="99"/>
    <w:rsid w:val="003801B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3pt">
    <w:name w:val="Основний текст (6) + 13 pt"/>
    <w:basedOn w:val="6"/>
    <w:uiPriority w:val="99"/>
    <w:rsid w:val="003801B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94">
    <w:name w:val="Заголовок №9"/>
    <w:basedOn w:val="a"/>
    <w:link w:val="93"/>
    <w:uiPriority w:val="99"/>
    <w:rsid w:val="003801BF"/>
    <w:pPr>
      <w:shd w:val="clear" w:color="auto" w:fill="FFFFFF"/>
      <w:spacing w:after="360" w:line="240" w:lineRule="atLeast"/>
      <w:outlineLvl w:val="8"/>
    </w:pPr>
    <w:rPr>
      <w:b/>
      <w:bCs/>
      <w:sz w:val="25"/>
      <w:szCs w:val="25"/>
    </w:rPr>
  </w:style>
  <w:style w:type="character" w:customStyle="1" w:styleId="apple-converted-space">
    <w:name w:val="apple-converted-space"/>
    <w:basedOn w:val="a0"/>
    <w:rsid w:val="008A16E2"/>
  </w:style>
  <w:style w:type="character" w:customStyle="1" w:styleId="68">
    <w:name w:val="Основний текст (6)8"/>
    <w:basedOn w:val="6"/>
    <w:uiPriority w:val="99"/>
    <w:rsid w:val="00B46B2E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rvps2">
    <w:name w:val="rvps2"/>
    <w:basedOn w:val="a"/>
    <w:rsid w:val="00724A10"/>
    <w:pPr>
      <w:spacing w:before="100" w:beforeAutospacing="1" w:after="100" w:afterAutospacing="1"/>
    </w:pPr>
    <w:rPr>
      <w:lang w:val="en-US"/>
    </w:rPr>
  </w:style>
  <w:style w:type="character" w:customStyle="1" w:styleId="rvts9">
    <w:name w:val="rvts9"/>
    <w:basedOn w:val="a0"/>
    <w:rsid w:val="00724A10"/>
  </w:style>
  <w:style w:type="character" w:customStyle="1" w:styleId="67">
    <w:name w:val="Основний текст (6)7"/>
    <w:basedOn w:val="6"/>
    <w:uiPriority w:val="99"/>
    <w:rsid w:val="00FB4EDC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B61C73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1C73"/>
  </w:style>
  <w:style w:type="paragraph" w:styleId="af">
    <w:name w:val="footer"/>
    <w:basedOn w:val="a"/>
    <w:link w:val="af0"/>
    <w:uiPriority w:val="99"/>
    <w:unhideWhenUsed/>
    <w:rsid w:val="00B61C7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f0">
    <w:name w:val="Нижний колонтитул Знак"/>
    <w:basedOn w:val="a0"/>
    <w:link w:val="af"/>
    <w:uiPriority w:val="99"/>
    <w:rsid w:val="00B61C73"/>
    <w:rPr>
      <w:rFonts w:eastAsiaTheme="minorEastAsia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49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49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49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49E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61A3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subname">
    <w:name w:val="subname"/>
    <w:basedOn w:val="a"/>
    <w:rsid w:val="00961A39"/>
    <w:pPr>
      <w:spacing w:before="100" w:beforeAutospacing="1" w:after="100" w:afterAutospacing="1"/>
    </w:pPr>
    <w:rPr>
      <w:lang w:val="ru-RU"/>
    </w:rPr>
  </w:style>
  <w:style w:type="paragraph" w:customStyle="1" w:styleId="photocomment">
    <w:name w:val="photo_comment"/>
    <w:basedOn w:val="a"/>
    <w:rsid w:val="00961A39"/>
    <w:pPr>
      <w:spacing w:before="100" w:beforeAutospacing="1" w:after="100" w:afterAutospacing="1"/>
    </w:pPr>
    <w:rPr>
      <w:lang w:val="ru-RU"/>
    </w:rPr>
  </w:style>
  <w:style w:type="character" w:styleId="af1">
    <w:name w:val="FollowedHyperlink"/>
    <w:basedOn w:val="a0"/>
    <w:uiPriority w:val="99"/>
    <w:semiHidden/>
    <w:unhideWhenUsed/>
    <w:rsid w:val="00FC0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1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0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48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54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06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58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8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94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8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25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12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1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5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4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92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188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5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14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70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78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88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09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4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13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1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6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arbitr.gov.ua/sud5016/pres-centr/news/61680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ib.com.ua/ua/print/137891-viznachennya_kvalifocinyuvannya_yak_pidstavi_dlya_zvilnenn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ib.com.ua/ua/print/135693-prihilnist_vladi_do_demokratii_zakinchuetsya_tam_de_pochina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b.com.ua/ua/issue/6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1D18-542C-4162-8ACA-B7236399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Богданевич</dc:creator>
  <cp:lastModifiedBy>Агафонова</cp:lastModifiedBy>
  <cp:revision>25</cp:revision>
  <cp:lastPrinted>2019-06-26T12:22:00Z</cp:lastPrinted>
  <dcterms:created xsi:type="dcterms:W3CDTF">2019-06-25T16:40:00Z</dcterms:created>
  <dcterms:modified xsi:type="dcterms:W3CDTF">2019-07-22T13:32:00Z</dcterms:modified>
</cp:coreProperties>
</file>